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084B" w14:textId="77777777" w:rsidR="00F4159B" w:rsidRDefault="0027460C" w:rsidP="0027460C">
      <w:pPr>
        <w:jc w:val="center"/>
        <w:rPr>
          <w:b/>
        </w:rPr>
      </w:pPr>
      <w:r>
        <w:rPr>
          <w:b/>
        </w:rPr>
        <w:t>COMMONWEALTH OF MASSACHUSETTS</w:t>
      </w:r>
    </w:p>
    <w:p w14:paraId="2F80E862" w14:textId="77777777" w:rsidR="0027460C" w:rsidRDefault="0027460C" w:rsidP="0027460C">
      <w:pPr>
        <w:jc w:val="center"/>
        <w:rPr>
          <w:b/>
        </w:rPr>
      </w:pPr>
      <w:r>
        <w:rPr>
          <w:b/>
        </w:rPr>
        <w:t>APPEALS COURT</w:t>
      </w:r>
    </w:p>
    <w:p w14:paraId="7F5FC7D9" w14:textId="77777777" w:rsidR="0027460C" w:rsidRDefault="0027460C" w:rsidP="0027460C">
      <w:pPr>
        <w:jc w:val="center"/>
        <w:rPr>
          <w:b/>
        </w:rPr>
      </w:pPr>
      <w:r>
        <w:t xml:space="preserve">No. </w:t>
      </w:r>
      <w:r w:rsidR="00106915">
        <w:t>[</w:t>
      </w:r>
      <w:r>
        <w:t>20xx-P-xxxx</w:t>
      </w:r>
      <w:r w:rsidR="00106915">
        <w:t>]</w:t>
      </w:r>
    </w:p>
    <w:p w14:paraId="1882C9C8" w14:textId="77777777"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pPr>
      <w:r>
        <w:t>[</w:t>
      </w:r>
      <w:r w:rsidR="00CA641A">
        <w:t xml:space="preserve">Lower Court </w:t>
      </w:r>
      <w:r>
        <w:t>County], ss.</w:t>
      </w:r>
    </w:p>
    <w:p w14:paraId="6C83B5C6" w14:textId="77777777" w:rsidR="0027460C" w:rsidRPr="0027460C" w:rsidRDefault="00000000"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rPr>
          <w:b/>
        </w:rPr>
      </w:pPr>
      <w:r>
        <w:rPr>
          <w:b/>
        </w:rPr>
        <w:pict w14:anchorId="45731735">
          <v:rect id="_x0000_i1025" style="width:396pt;height:2pt" o:hralign="center" o:hrstd="t" o:hrnoshade="t" o:hr="t" fillcolor="black [3213]" stroked="f"/>
        </w:pict>
      </w:r>
    </w:p>
    <w:p w14:paraId="13E16F02" w14:textId="77777777"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Plaintiff</w:t>
      </w:r>
      <w:r>
        <w:t xml:space="preserve"> </w:t>
      </w:r>
      <w:r w:rsidR="0027460C">
        <w:t>Name(s)</w:t>
      </w:r>
      <w:r>
        <w:t>]</w:t>
      </w:r>
      <w:r w:rsidR="0027460C">
        <w:t>, [Appellant</w:t>
      </w:r>
      <w:r>
        <w:t xml:space="preserve"> or </w:t>
      </w:r>
      <w:r w:rsidR="0027460C">
        <w:t>Appellee]</w:t>
      </w:r>
    </w:p>
    <w:p w14:paraId="4A6C5FCA" w14:textId="77777777" w:rsidR="0027460C" w:rsidRDefault="0027460C"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V.</w:t>
      </w:r>
    </w:p>
    <w:p w14:paraId="3AA3ADD6" w14:textId="77777777" w:rsidR="0027460C" w:rsidRDefault="0095685E"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t>[</w:t>
      </w:r>
      <w:r w:rsidR="0000710D">
        <w:t>Defendant</w:t>
      </w:r>
      <w:r>
        <w:t xml:space="preserve"> </w:t>
      </w:r>
      <w:r w:rsidR="0027460C">
        <w:t>Name(s)</w:t>
      </w:r>
      <w:r>
        <w:t>]</w:t>
      </w:r>
      <w:r w:rsidR="0027460C">
        <w:t>, [Appellee</w:t>
      </w:r>
      <w:r>
        <w:t xml:space="preserve"> or </w:t>
      </w:r>
      <w:r w:rsidR="0027460C">
        <w:t>Appellant]</w:t>
      </w:r>
    </w:p>
    <w:p w14:paraId="3450C256" w14:textId="77777777" w:rsidR="0027460C" w:rsidRDefault="00000000"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6B4E2040">
          <v:rect id="_x0000_i1026" style="width:396pt;height:1pt" o:hralign="center" o:hrstd="t" o:hrnoshade="t" o:hr="t" fillcolor="black [3213]" stroked="f"/>
        </w:pict>
      </w:r>
    </w:p>
    <w:p w14:paraId="193C1DAF" w14:textId="77777777" w:rsidR="0027460C" w:rsidRDefault="0027460C" w:rsidP="0095685E">
      <w:pPr>
        <w:jc w:val="center"/>
      </w:pPr>
      <w:r>
        <w:t>On Appeal From [Lower Court]</w:t>
      </w:r>
    </w:p>
    <w:p w14:paraId="324B7E25" w14:textId="77777777" w:rsidR="0027460C" w:rsidRDefault="00000000"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2F38197B">
          <v:rect id="_x0000_i1027" style="width:396pt;height:1pt" o:hralign="center" o:hrstd="t" o:hrnoshade="t" o:hr="t" fillcolor="black [3213]" stroked="f"/>
        </w:pict>
      </w:r>
    </w:p>
    <w:p w14:paraId="1533146E" w14:textId="77777777" w:rsidR="0027460C" w:rsidRDefault="00B63E9D" w:rsidP="00F376ED">
      <w:pPr>
        <w:pStyle w:val="NoSpacing"/>
      </w:pPr>
      <w:r>
        <w:t>[Appellant's/Appellee's/Reply</w:t>
      </w:r>
      <w:r w:rsidR="0095685E">
        <w:t>]</w:t>
      </w:r>
      <w:r>
        <w:t xml:space="preserve"> </w:t>
      </w:r>
      <w:r w:rsidR="0027460C">
        <w:t xml:space="preserve">Brief </w:t>
      </w:r>
      <w:r w:rsidR="00F376ED">
        <w:t>for</w:t>
      </w:r>
      <w:r w:rsidR="0027460C">
        <w:t xml:space="preserve"> </w:t>
      </w:r>
      <w:r w:rsidR="0095685E">
        <w:t>[</w:t>
      </w:r>
      <w:r w:rsidR="0027460C">
        <w:t>Party</w:t>
      </w:r>
      <w:r w:rsidR="0095685E">
        <w:t xml:space="preserve"> </w:t>
      </w:r>
      <w:r w:rsidR="0027460C">
        <w:t>Name(s)</w:t>
      </w:r>
      <w:r w:rsidR="0095685E">
        <w:t>]</w:t>
      </w:r>
    </w:p>
    <w:p w14:paraId="63A38245" w14:textId="77777777" w:rsidR="00F376ED" w:rsidRDefault="00F376ED" w:rsidP="00F376ED">
      <w:pPr>
        <w:pStyle w:val="NoSpacing"/>
      </w:pPr>
    </w:p>
    <w:p w14:paraId="12C987C2" w14:textId="77777777" w:rsidR="00F376ED" w:rsidRDefault="00000000" w:rsidP="0027460C">
      <w:pPr>
        <w:tabs>
          <w:tab w:val="left" w:pos="720"/>
          <w:tab w:val="left" w:pos="1440"/>
          <w:tab w:val="left" w:pos="2160"/>
          <w:tab w:val="left" w:pos="2880"/>
          <w:tab w:val="left" w:pos="3600"/>
          <w:tab w:val="left" w:pos="4320"/>
          <w:tab w:val="left" w:pos="5040"/>
          <w:tab w:val="left" w:pos="5760"/>
          <w:tab w:val="left" w:pos="6480"/>
          <w:tab w:val="left" w:pos="7200"/>
          <w:tab w:val="right" w:pos="7920"/>
        </w:tabs>
        <w:jc w:val="center"/>
      </w:pPr>
      <w:r>
        <w:rPr>
          <w:b/>
        </w:rPr>
        <w:pict w14:anchorId="1636629F">
          <v:rect id="_x0000_i1028" style="width:396pt;height:1pt" o:hralign="center" o:hrstd="t" o:hrnoshade="t" o:hr="t" fillcolor="black [3213]" stroked="f"/>
        </w:pict>
      </w:r>
    </w:p>
    <w:p w14:paraId="5869C629" w14:textId="77777777" w:rsidR="00F376ED" w:rsidRDefault="005C3C75" w:rsidP="005C3C75">
      <w:pPr>
        <w:pStyle w:val="NoSpacing"/>
        <w:tabs>
          <w:tab w:val="right" w:pos="7920"/>
        </w:tabs>
      </w:pPr>
      <w:r>
        <w:t xml:space="preserve">Date: </w:t>
      </w:r>
      <w:r w:rsidR="00106915">
        <w:t>[</w:t>
      </w:r>
      <w:r>
        <w:t>mm/dd/</w:t>
      </w:r>
      <w:proofErr w:type="spellStart"/>
      <w:r>
        <w:t>yyyy</w:t>
      </w:r>
      <w:proofErr w:type="spellEnd"/>
      <w:r w:rsidR="00106915">
        <w:t>]</w:t>
      </w:r>
      <w:r>
        <w:tab/>
      </w:r>
      <w:r w:rsidR="00106915">
        <w:t>[</w:t>
      </w:r>
      <w:r w:rsidR="00F376ED">
        <w:t>Name of Filer</w:t>
      </w:r>
      <w:r w:rsidR="00106915">
        <w:t>]</w:t>
      </w:r>
    </w:p>
    <w:p w14:paraId="6EAD548E" w14:textId="70D4939F" w:rsidR="00E51758" w:rsidRDefault="00E51758" w:rsidP="005C3C75">
      <w:pPr>
        <w:pStyle w:val="NoSpacing"/>
        <w:tabs>
          <w:tab w:val="right" w:pos="7920"/>
        </w:tabs>
      </w:pPr>
      <w:r>
        <w:tab/>
        <w:t>[Pronouns (optional)]</w:t>
      </w:r>
    </w:p>
    <w:p w14:paraId="6CE404EF" w14:textId="77777777" w:rsidR="00F376ED" w:rsidRDefault="00106915" w:rsidP="00F376ED">
      <w:pPr>
        <w:pStyle w:val="NoSpacing"/>
        <w:jc w:val="right"/>
      </w:pPr>
      <w:r>
        <w:t>[</w:t>
      </w:r>
      <w:r w:rsidR="00F376ED">
        <w:t>123 Filer's St.</w:t>
      </w:r>
      <w:r>
        <w:t>]</w:t>
      </w:r>
    </w:p>
    <w:p w14:paraId="029E3033" w14:textId="77777777" w:rsidR="00F376ED" w:rsidRDefault="00106915" w:rsidP="00F376ED">
      <w:pPr>
        <w:pStyle w:val="NoSpacing"/>
        <w:jc w:val="right"/>
      </w:pPr>
      <w:r>
        <w:t>[</w:t>
      </w:r>
      <w:r w:rsidR="00F376ED">
        <w:t>Filer's City, MA, 01234</w:t>
      </w:r>
      <w:r>
        <w:t>]</w:t>
      </w:r>
    </w:p>
    <w:p w14:paraId="09ABD33F" w14:textId="77777777" w:rsidR="00F376ED" w:rsidRDefault="00F376ED" w:rsidP="00F376ED">
      <w:pPr>
        <w:pStyle w:val="NoSpacing"/>
        <w:jc w:val="right"/>
      </w:pPr>
      <w:r>
        <w:t>[BBO #555555 / Pro Se]</w:t>
      </w:r>
    </w:p>
    <w:p w14:paraId="1FD3CCA4" w14:textId="77777777" w:rsidR="006403FA" w:rsidRDefault="00D72533" w:rsidP="00F376ED">
      <w:pPr>
        <w:pStyle w:val="NoSpacing"/>
        <w:jc w:val="right"/>
      </w:pPr>
      <w:r>
        <w:t>[Firm or Office N</w:t>
      </w:r>
      <w:r w:rsidR="006403FA">
        <w:t xml:space="preserve">ame </w:t>
      </w:r>
      <w:r>
        <w:t>if A</w:t>
      </w:r>
      <w:r w:rsidR="006403FA">
        <w:t>pplicable]</w:t>
      </w:r>
    </w:p>
    <w:p w14:paraId="1B5E7541" w14:textId="77777777" w:rsidR="00F376ED" w:rsidRDefault="00106915" w:rsidP="00F376ED">
      <w:pPr>
        <w:pStyle w:val="NoSpacing"/>
        <w:jc w:val="right"/>
      </w:pPr>
      <w:r>
        <w:t>[</w:t>
      </w:r>
      <w:r w:rsidR="00F376ED">
        <w:t>(617)555-5555</w:t>
      </w:r>
      <w:r>
        <w:t>]</w:t>
      </w:r>
    </w:p>
    <w:p w14:paraId="11C5065C" w14:textId="77777777" w:rsidR="00F376ED" w:rsidRDefault="00106915" w:rsidP="00F376ED">
      <w:pPr>
        <w:pStyle w:val="NoSpacing"/>
        <w:jc w:val="right"/>
      </w:pPr>
      <w:r>
        <w:t>[</w:t>
      </w:r>
      <w:r w:rsidR="00F376ED">
        <w:t>filers_email@example.com</w:t>
      </w:r>
      <w:r>
        <w:t>]</w:t>
      </w:r>
    </w:p>
    <w:p w14:paraId="4E91BB0B" w14:textId="77777777" w:rsidR="00F376ED" w:rsidRDefault="00F376ED">
      <w:pPr>
        <w:spacing w:line="276" w:lineRule="auto"/>
      </w:pPr>
      <w:r>
        <w:br w:type="page"/>
      </w:r>
    </w:p>
    <w:p w14:paraId="47C17F5B" w14:textId="77777777" w:rsidR="00585E26" w:rsidRDefault="00585E26" w:rsidP="00585E26">
      <w:pPr>
        <w:pStyle w:val="TOC1"/>
        <w:rPr>
          <w:u w:val="single"/>
        </w:rPr>
      </w:pPr>
      <w:r>
        <w:rPr>
          <w:u w:val="single"/>
        </w:rPr>
        <w:lastRenderedPageBreak/>
        <w:t>TABLE OF CONTENTS</w:t>
      </w:r>
    </w:p>
    <w:p w14:paraId="653FACDC" w14:textId="77777777" w:rsidR="00585E26" w:rsidRPr="00585E26" w:rsidRDefault="00585E26" w:rsidP="00585E26">
      <w:r>
        <w:t xml:space="preserve">[You can right-click on this table of contents and select "update field" to automatically fill in the </w:t>
      </w:r>
      <w:r w:rsidR="000C2456">
        <w:t xml:space="preserve">headings and </w:t>
      </w:r>
      <w:r>
        <w:t>page numbers</w:t>
      </w:r>
      <w:proofErr w:type="gramStart"/>
      <w:r w:rsidR="000C2456">
        <w:t xml:space="preserve">. </w:t>
      </w:r>
      <w:r>
        <w:t>]</w:t>
      </w:r>
      <w:proofErr w:type="gramEnd"/>
    </w:p>
    <w:p w14:paraId="56D755DA" w14:textId="77777777" w:rsidR="00DF7482" w:rsidRDefault="00FC4E9E">
      <w:pPr>
        <w:pStyle w:val="TOC1"/>
        <w:rPr>
          <w:rFonts w:asciiTheme="minorHAnsi" w:eastAsiaTheme="minorEastAsia" w:hAnsiTheme="minorHAnsi"/>
          <w:b w:val="0"/>
          <w:caps w:val="0"/>
          <w:noProof/>
          <w:sz w:val="22"/>
        </w:rPr>
      </w:pPr>
      <w:r>
        <w:fldChar w:fldCharType="begin"/>
      </w:r>
      <w:r>
        <w:instrText xml:space="preserve"> TOC \o "1-3" \h \z \u </w:instrText>
      </w:r>
      <w:r>
        <w:fldChar w:fldCharType="separate"/>
      </w:r>
      <w:hyperlink w:anchor="_Toc2673590" w:history="1">
        <w:r w:rsidR="00DF7482" w:rsidRPr="006828FE">
          <w:rPr>
            <w:rStyle w:val="Hyperlink"/>
            <w:noProof/>
          </w:rPr>
          <w:t>Table of authorities</w:t>
        </w:r>
        <w:r w:rsidR="00DF7482">
          <w:rPr>
            <w:noProof/>
            <w:webHidden/>
          </w:rPr>
          <w:tab/>
        </w:r>
        <w:r w:rsidR="00DF7482">
          <w:rPr>
            <w:noProof/>
            <w:webHidden/>
          </w:rPr>
          <w:fldChar w:fldCharType="begin"/>
        </w:r>
        <w:r w:rsidR="00DF7482">
          <w:rPr>
            <w:noProof/>
            <w:webHidden/>
          </w:rPr>
          <w:instrText xml:space="preserve"> PAGEREF _Toc2673590 \h </w:instrText>
        </w:r>
        <w:r w:rsidR="00DF7482">
          <w:rPr>
            <w:noProof/>
            <w:webHidden/>
          </w:rPr>
        </w:r>
        <w:r w:rsidR="00DF7482">
          <w:rPr>
            <w:noProof/>
            <w:webHidden/>
          </w:rPr>
          <w:fldChar w:fldCharType="separate"/>
        </w:r>
        <w:r w:rsidR="00DF7482">
          <w:rPr>
            <w:noProof/>
            <w:webHidden/>
          </w:rPr>
          <w:t>3</w:t>
        </w:r>
        <w:r w:rsidR="00DF7482">
          <w:rPr>
            <w:noProof/>
            <w:webHidden/>
          </w:rPr>
          <w:fldChar w:fldCharType="end"/>
        </w:r>
      </w:hyperlink>
    </w:p>
    <w:p w14:paraId="1E05758C" w14:textId="77777777" w:rsidR="00DF7482" w:rsidRDefault="00000000">
      <w:pPr>
        <w:pStyle w:val="TOC1"/>
        <w:rPr>
          <w:rFonts w:asciiTheme="minorHAnsi" w:eastAsiaTheme="minorEastAsia" w:hAnsiTheme="minorHAnsi"/>
          <w:b w:val="0"/>
          <w:caps w:val="0"/>
          <w:noProof/>
          <w:sz w:val="22"/>
        </w:rPr>
      </w:pPr>
      <w:hyperlink w:anchor="_Toc2673591" w:history="1">
        <w:r w:rsidR="00DF7482" w:rsidRPr="006828FE">
          <w:rPr>
            <w:rStyle w:val="Hyperlink"/>
            <w:noProof/>
          </w:rPr>
          <w:t>Statement of Issues</w:t>
        </w:r>
        <w:r w:rsidR="00DF7482">
          <w:rPr>
            <w:noProof/>
            <w:webHidden/>
          </w:rPr>
          <w:tab/>
        </w:r>
        <w:r w:rsidR="00DF7482">
          <w:rPr>
            <w:noProof/>
            <w:webHidden/>
          </w:rPr>
          <w:fldChar w:fldCharType="begin"/>
        </w:r>
        <w:r w:rsidR="00DF7482">
          <w:rPr>
            <w:noProof/>
            <w:webHidden/>
          </w:rPr>
          <w:instrText xml:space="preserve"> PAGEREF _Toc2673591 \h </w:instrText>
        </w:r>
        <w:r w:rsidR="00DF7482">
          <w:rPr>
            <w:noProof/>
            <w:webHidden/>
          </w:rPr>
        </w:r>
        <w:r w:rsidR="00DF7482">
          <w:rPr>
            <w:noProof/>
            <w:webHidden/>
          </w:rPr>
          <w:fldChar w:fldCharType="separate"/>
        </w:r>
        <w:r w:rsidR="00DF7482">
          <w:rPr>
            <w:noProof/>
            <w:webHidden/>
          </w:rPr>
          <w:t>4</w:t>
        </w:r>
        <w:r w:rsidR="00DF7482">
          <w:rPr>
            <w:noProof/>
            <w:webHidden/>
          </w:rPr>
          <w:fldChar w:fldCharType="end"/>
        </w:r>
      </w:hyperlink>
    </w:p>
    <w:p w14:paraId="527B3E2C" w14:textId="77777777" w:rsidR="00DF7482" w:rsidRDefault="00000000">
      <w:pPr>
        <w:pStyle w:val="TOC1"/>
        <w:rPr>
          <w:rFonts w:asciiTheme="minorHAnsi" w:eastAsiaTheme="minorEastAsia" w:hAnsiTheme="minorHAnsi"/>
          <w:b w:val="0"/>
          <w:caps w:val="0"/>
          <w:noProof/>
          <w:sz w:val="22"/>
        </w:rPr>
      </w:pPr>
      <w:hyperlink w:anchor="_Toc2673592" w:history="1">
        <w:r w:rsidR="00DF7482" w:rsidRPr="006828FE">
          <w:rPr>
            <w:rStyle w:val="Hyperlink"/>
            <w:noProof/>
          </w:rPr>
          <w:t>Statement of the Case</w:t>
        </w:r>
        <w:r w:rsidR="00DF7482">
          <w:rPr>
            <w:noProof/>
            <w:webHidden/>
          </w:rPr>
          <w:tab/>
        </w:r>
        <w:r w:rsidR="00DF7482">
          <w:rPr>
            <w:noProof/>
            <w:webHidden/>
          </w:rPr>
          <w:fldChar w:fldCharType="begin"/>
        </w:r>
        <w:r w:rsidR="00DF7482">
          <w:rPr>
            <w:noProof/>
            <w:webHidden/>
          </w:rPr>
          <w:instrText xml:space="preserve"> PAGEREF _Toc2673592 \h </w:instrText>
        </w:r>
        <w:r w:rsidR="00DF7482">
          <w:rPr>
            <w:noProof/>
            <w:webHidden/>
          </w:rPr>
        </w:r>
        <w:r w:rsidR="00DF7482">
          <w:rPr>
            <w:noProof/>
            <w:webHidden/>
          </w:rPr>
          <w:fldChar w:fldCharType="separate"/>
        </w:r>
        <w:r w:rsidR="00DF7482">
          <w:rPr>
            <w:noProof/>
            <w:webHidden/>
          </w:rPr>
          <w:t>4</w:t>
        </w:r>
        <w:r w:rsidR="00DF7482">
          <w:rPr>
            <w:noProof/>
            <w:webHidden/>
          </w:rPr>
          <w:fldChar w:fldCharType="end"/>
        </w:r>
      </w:hyperlink>
    </w:p>
    <w:p w14:paraId="5D0CEE4E" w14:textId="77777777" w:rsidR="00DF7482" w:rsidRDefault="00000000">
      <w:pPr>
        <w:pStyle w:val="TOC1"/>
        <w:rPr>
          <w:rFonts w:asciiTheme="minorHAnsi" w:eastAsiaTheme="minorEastAsia" w:hAnsiTheme="minorHAnsi"/>
          <w:b w:val="0"/>
          <w:caps w:val="0"/>
          <w:noProof/>
          <w:sz w:val="22"/>
        </w:rPr>
      </w:pPr>
      <w:hyperlink w:anchor="_Toc2673593" w:history="1">
        <w:r w:rsidR="00DF7482" w:rsidRPr="006828FE">
          <w:rPr>
            <w:rStyle w:val="Hyperlink"/>
            <w:noProof/>
          </w:rPr>
          <w:t>Statement of the Facts</w:t>
        </w:r>
        <w:r w:rsidR="00DF7482">
          <w:rPr>
            <w:noProof/>
            <w:webHidden/>
          </w:rPr>
          <w:tab/>
        </w:r>
        <w:r w:rsidR="00DF7482">
          <w:rPr>
            <w:noProof/>
            <w:webHidden/>
          </w:rPr>
          <w:fldChar w:fldCharType="begin"/>
        </w:r>
        <w:r w:rsidR="00DF7482">
          <w:rPr>
            <w:noProof/>
            <w:webHidden/>
          </w:rPr>
          <w:instrText xml:space="preserve"> PAGEREF _Toc2673593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541F1BBF" w14:textId="77777777" w:rsidR="00DF7482" w:rsidRDefault="00000000">
      <w:pPr>
        <w:pStyle w:val="TOC1"/>
        <w:rPr>
          <w:rFonts w:asciiTheme="minorHAnsi" w:eastAsiaTheme="minorEastAsia" w:hAnsiTheme="minorHAnsi"/>
          <w:b w:val="0"/>
          <w:caps w:val="0"/>
          <w:noProof/>
          <w:sz w:val="22"/>
        </w:rPr>
      </w:pPr>
      <w:hyperlink w:anchor="_Toc2673594" w:history="1">
        <w:r w:rsidR="00DF7482" w:rsidRPr="006828FE">
          <w:rPr>
            <w:rStyle w:val="Hyperlink"/>
            <w:noProof/>
          </w:rPr>
          <w:t>Summary of the Argument</w:t>
        </w:r>
        <w:r w:rsidR="00DF7482">
          <w:rPr>
            <w:noProof/>
            <w:webHidden/>
          </w:rPr>
          <w:tab/>
        </w:r>
        <w:r w:rsidR="00DF7482">
          <w:rPr>
            <w:noProof/>
            <w:webHidden/>
          </w:rPr>
          <w:fldChar w:fldCharType="begin"/>
        </w:r>
        <w:r w:rsidR="00DF7482">
          <w:rPr>
            <w:noProof/>
            <w:webHidden/>
          </w:rPr>
          <w:instrText xml:space="preserve"> PAGEREF _Toc2673594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4878606D" w14:textId="77777777" w:rsidR="00DF7482" w:rsidRDefault="00000000">
      <w:pPr>
        <w:pStyle w:val="TOC1"/>
        <w:rPr>
          <w:rFonts w:asciiTheme="minorHAnsi" w:eastAsiaTheme="minorEastAsia" w:hAnsiTheme="minorHAnsi"/>
          <w:b w:val="0"/>
          <w:caps w:val="0"/>
          <w:noProof/>
          <w:sz w:val="22"/>
        </w:rPr>
      </w:pPr>
      <w:hyperlink w:anchor="_Toc2673595" w:history="1">
        <w:r w:rsidR="00DF7482" w:rsidRPr="006828FE">
          <w:rPr>
            <w:rStyle w:val="Hyperlink"/>
            <w:noProof/>
          </w:rPr>
          <w:t>Argument</w:t>
        </w:r>
        <w:r w:rsidR="00DF7482">
          <w:rPr>
            <w:noProof/>
            <w:webHidden/>
          </w:rPr>
          <w:tab/>
        </w:r>
        <w:r w:rsidR="00DF7482">
          <w:rPr>
            <w:noProof/>
            <w:webHidden/>
          </w:rPr>
          <w:fldChar w:fldCharType="begin"/>
        </w:r>
        <w:r w:rsidR="00DF7482">
          <w:rPr>
            <w:noProof/>
            <w:webHidden/>
          </w:rPr>
          <w:instrText xml:space="preserve"> PAGEREF _Toc2673595 \h </w:instrText>
        </w:r>
        <w:r w:rsidR="00DF7482">
          <w:rPr>
            <w:noProof/>
            <w:webHidden/>
          </w:rPr>
        </w:r>
        <w:r w:rsidR="00DF7482">
          <w:rPr>
            <w:noProof/>
            <w:webHidden/>
          </w:rPr>
          <w:fldChar w:fldCharType="separate"/>
        </w:r>
        <w:r w:rsidR="00DF7482">
          <w:rPr>
            <w:noProof/>
            <w:webHidden/>
          </w:rPr>
          <w:t>5</w:t>
        </w:r>
        <w:r w:rsidR="00DF7482">
          <w:rPr>
            <w:noProof/>
            <w:webHidden/>
          </w:rPr>
          <w:fldChar w:fldCharType="end"/>
        </w:r>
      </w:hyperlink>
    </w:p>
    <w:p w14:paraId="4D1820F8" w14:textId="77777777" w:rsidR="00DF7482" w:rsidRDefault="00000000">
      <w:pPr>
        <w:pStyle w:val="TOC2"/>
        <w:tabs>
          <w:tab w:val="right" w:leader="dot" w:pos="7910"/>
        </w:tabs>
        <w:rPr>
          <w:rFonts w:asciiTheme="minorHAnsi" w:eastAsiaTheme="minorEastAsia" w:hAnsiTheme="minorHAnsi"/>
          <w:noProof/>
          <w:sz w:val="22"/>
        </w:rPr>
      </w:pPr>
      <w:hyperlink w:anchor="_Toc2673596" w:history="1">
        <w:r w:rsidR="00DF7482" w:rsidRPr="006828FE">
          <w:rPr>
            <w:rStyle w:val="Hyperlink"/>
            <w:noProof/>
          </w:rPr>
          <w:t>[Subheading]</w:t>
        </w:r>
        <w:r w:rsidR="00DF7482">
          <w:rPr>
            <w:noProof/>
            <w:webHidden/>
          </w:rPr>
          <w:tab/>
        </w:r>
        <w:r w:rsidR="00DF7482">
          <w:rPr>
            <w:noProof/>
            <w:webHidden/>
          </w:rPr>
          <w:fldChar w:fldCharType="begin"/>
        </w:r>
        <w:r w:rsidR="00DF7482">
          <w:rPr>
            <w:noProof/>
            <w:webHidden/>
          </w:rPr>
          <w:instrText xml:space="preserve"> PAGEREF _Toc2673596 \h </w:instrText>
        </w:r>
        <w:r w:rsidR="00DF7482">
          <w:rPr>
            <w:noProof/>
            <w:webHidden/>
          </w:rPr>
        </w:r>
        <w:r w:rsidR="00DF7482">
          <w:rPr>
            <w:noProof/>
            <w:webHidden/>
          </w:rPr>
          <w:fldChar w:fldCharType="separate"/>
        </w:r>
        <w:r w:rsidR="00DF7482">
          <w:rPr>
            <w:noProof/>
            <w:webHidden/>
          </w:rPr>
          <w:t>6</w:t>
        </w:r>
        <w:r w:rsidR="00DF7482">
          <w:rPr>
            <w:noProof/>
            <w:webHidden/>
          </w:rPr>
          <w:fldChar w:fldCharType="end"/>
        </w:r>
      </w:hyperlink>
    </w:p>
    <w:p w14:paraId="31B5AF19" w14:textId="77777777" w:rsidR="00DF7482" w:rsidRDefault="00000000">
      <w:pPr>
        <w:pStyle w:val="TOC1"/>
        <w:rPr>
          <w:rFonts w:asciiTheme="minorHAnsi" w:eastAsiaTheme="minorEastAsia" w:hAnsiTheme="minorHAnsi"/>
          <w:b w:val="0"/>
          <w:caps w:val="0"/>
          <w:noProof/>
          <w:sz w:val="22"/>
        </w:rPr>
      </w:pPr>
      <w:hyperlink w:anchor="_Toc2673597" w:history="1">
        <w:r w:rsidR="00DF7482" w:rsidRPr="006828FE">
          <w:rPr>
            <w:rStyle w:val="Hyperlink"/>
            <w:noProof/>
          </w:rPr>
          <w:t>Conclusion</w:t>
        </w:r>
        <w:r w:rsidR="00DF7482">
          <w:rPr>
            <w:noProof/>
            <w:webHidden/>
          </w:rPr>
          <w:tab/>
        </w:r>
        <w:r w:rsidR="00DF7482">
          <w:rPr>
            <w:noProof/>
            <w:webHidden/>
          </w:rPr>
          <w:fldChar w:fldCharType="begin"/>
        </w:r>
        <w:r w:rsidR="00DF7482">
          <w:rPr>
            <w:noProof/>
            <w:webHidden/>
          </w:rPr>
          <w:instrText xml:space="preserve"> PAGEREF _Toc2673597 \h </w:instrText>
        </w:r>
        <w:r w:rsidR="00DF7482">
          <w:rPr>
            <w:noProof/>
            <w:webHidden/>
          </w:rPr>
        </w:r>
        <w:r w:rsidR="00DF7482">
          <w:rPr>
            <w:noProof/>
            <w:webHidden/>
          </w:rPr>
          <w:fldChar w:fldCharType="separate"/>
        </w:r>
        <w:r w:rsidR="00DF7482">
          <w:rPr>
            <w:noProof/>
            <w:webHidden/>
          </w:rPr>
          <w:t>6</w:t>
        </w:r>
        <w:r w:rsidR="00DF7482">
          <w:rPr>
            <w:noProof/>
            <w:webHidden/>
          </w:rPr>
          <w:fldChar w:fldCharType="end"/>
        </w:r>
      </w:hyperlink>
    </w:p>
    <w:p w14:paraId="220B263B" w14:textId="77777777" w:rsidR="00DF7482" w:rsidRDefault="00000000">
      <w:pPr>
        <w:pStyle w:val="TOC1"/>
        <w:rPr>
          <w:rFonts w:asciiTheme="minorHAnsi" w:eastAsiaTheme="minorEastAsia" w:hAnsiTheme="minorHAnsi"/>
          <w:b w:val="0"/>
          <w:caps w:val="0"/>
          <w:noProof/>
          <w:sz w:val="22"/>
        </w:rPr>
      </w:pPr>
      <w:hyperlink w:anchor="_Toc2673598" w:history="1">
        <w:r w:rsidR="00DF7482" w:rsidRPr="006828FE">
          <w:rPr>
            <w:rStyle w:val="Hyperlink"/>
            <w:noProof/>
          </w:rPr>
          <w:t>Addendum</w:t>
        </w:r>
        <w:r w:rsidR="00DF7482">
          <w:rPr>
            <w:noProof/>
            <w:webHidden/>
          </w:rPr>
          <w:tab/>
        </w:r>
        <w:r w:rsidR="00DF7482">
          <w:rPr>
            <w:noProof/>
            <w:webHidden/>
          </w:rPr>
          <w:fldChar w:fldCharType="begin"/>
        </w:r>
        <w:r w:rsidR="00DF7482">
          <w:rPr>
            <w:noProof/>
            <w:webHidden/>
          </w:rPr>
          <w:instrText xml:space="preserve"> PAGEREF _Toc2673598 \h </w:instrText>
        </w:r>
        <w:r w:rsidR="00DF7482">
          <w:rPr>
            <w:noProof/>
            <w:webHidden/>
          </w:rPr>
        </w:r>
        <w:r w:rsidR="00DF7482">
          <w:rPr>
            <w:noProof/>
            <w:webHidden/>
          </w:rPr>
          <w:fldChar w:fldCharType="separate"/>
        </w:r>
        <w:r w:rsidR="00DF7482">
          <w:rPr>
            <w:noProof/>
            <w:webHidden/>
          </w:rPr>
          <w:t>8</w:t>
        </w:r>
        <w:r w:rsidR="00DF7482">
          <w:rPr>
            <w:noProof/>
            <w:webHidden/>
          </w:rPr>
          <w:fldChar w:fldCharType="end"/>
        </w:r>
      </w:hyperlink>
    </w:p>
    <w:p w14:paraId="20C6583D" w14:textId="77777777" w:rsidR="00DF7482" w:rsidRDefault="00000000">
      <w:pPr>
        <w:pStyle w:val="TOC1"/>
        <w:rPr>
          <w:rFonts w:asciiTheme="minorHAnsi" w:eastAsiaTheme="minorEastAsia" w:hAnsiTheme="minorHAnsi"/>
          <w:b w:val="0"/>
          <w:caps w:val="0"/>
          <w:noProof/>
          <w:sz w:val="22"/>
        </w:rPr>
      </w:pPr>
      <w:hyperlink w:anchor="_Toc2673599" w:history="1">
        <w:r w:rsidR="00DF7482" w:rsidRPr="006828FE">
          <w:rPr>
            <w:rStyle w:val="Hyperlink"/>
            <w:noProof/>
          </w:rPr>
          <w:t>Certificate of Compliance</w:t>
        </w:r>
        <w:r w:rsidR="00DF7482">
          <w:rPr>
            <w:noProof/>
            <w:webHidden/>
          </w:rPr>
          <w:tab/>
        </w:r>
        <w:r w:rsidR="00DF7482">
          <w:rPr>
            <w:noProof/>
            <w:webHidden/>
          </w:rPr>
          <w:fldChar w:fldCharType="begin"/>
        </w:r>
        <w:r w:rsidR="00DF7482">
          <w:rPr>
            <w:noProof/>
            <w:webHidden/>
          </w:rPr>
          <w:instrText xml:space="preserve"> PAGEREF _Toc2673599 \h </w:instrText>
        </w:r>
        <w:r w:rsidR="00DF7482">
          <w:rPr>
            <w:noProof/>
            <w:webHidden/>
          </w:rPr>
        </w:r>
        <w:r w:rsidR="00DF7482">
          <w:rPr>
            <w:noProof/>
            <w:webHidden/>
          </w:rPr>
          <w:fldChar w:fldCharType="separate"/>
        </w:r>
        <w:r w:rsidR="00DF7482">
          <w:rPr>
            <w:noProof/>
            <w:webHidden/>
          </w:rPr>
          <w:t>11</w:t>
        </w:r>
        <w:r w:rsidR="00DF7482">
          <w:rPr>
            <w:noProof/>
            <w:webHidden/>
          </w:rPr>
          <w:fldChar w:fldCharType="end"/>
        </w:r>
      </w:hyperlink>
    </w:p>
    <w:p w14:paraId="7433D57A" w14:textId="77777777" w:rsidR="00DF7482" w:rsidRDefault="00000000">
      <w:pPr>
        <w:pStyle w:val="TOC1"/>
        <w:rPr>
          <w:rFonts w:asciiTheme="minorHAnsi" w:eastAsiaTheme="minorEastAsia" w:hAnsiTheme="minorHAnsi"/>
          <w:b w:val="0"/>
          <w:caps w:val="0"/>
          <w:noProof/>
          <w:sz w:val="22"/>
        </w:rPr>
      </w:pPr>
      <w:hyperlink w:anchor="_Toc2673600" w:history="1">
        <w:r w:rsidR="00DF7482" w:rsidRPr="006828FE">
          <w:rPr>
            <w:rStyle w:val="Hyperlink"/>
            <w:noProof/>
          </w:rPr>
          <w:t>Certificate of Service</w:t>
        </w:r>
        <w:r w:rsidR="00DF7482">
          <w:rPr>
            <w:noProof/>
            <w:webHidden/>
          </w:rPr>
          <w:tab/>
        </w:r>
        <w:r w:rsidR="00DF7482">
          <w:rPr>
            <w:noProof/>
            <w:webHidden/>
          </w:rPr>
          <w:fldChar w:fldCharType="begin"/>
        </w:r>
        <w:r w:rsidR="00DF7482">
          <w:rPr>
            <w:noProof/>
            <w:webHidden/>
          </w:rPr>
          <w:instrText xml:space="preserve"> PAGEREF _Toc2673600 \h </w:instrText>
        </w:r>
        <w:r w:rsidR="00DF7482">
          <w:rPr>
            <w:noProof/>
            <w:webHidden/>
          </w:rPr>
        </w:r>
        <w:r w:rsidR="00DF7482">
          <w:rPr>
            <w:noProof/>
            <w:webHidden/>
          </w:rPr>
          <w:fldChar w:fldCharType="separate"/>
        </w:r>
        <w:r w:rsidR="00DF7482">
          <w:rPr>
            <w:noProof/>
            <w:webHidden/>
          </w:rPr>
          <w:t>12</w:t>
        </w:r>
        <w:r w:rsidR="00DF7482">
          <w:rPr>
            <w:noProof/>
            <w:webHidden/>
          </w:rPr>
          <w:fldChar w:fldCharType="end"/>
        </w:r>
      </w:hyperlink>
    </w:p>
    <w:p w14:paraId="0391A7CE" w14:textId="77777777" w:rsidR="00263772" w:rsidRDefault="00FC4E9E">
      <w:pPr>
        <w:spacing w:line="276" w:lineRule="auto"/>
      </w:pPr>
      <w:r>
        <w:fldChar w:fldCharType="end"/>
      </w:r>
      <w:r w:rsidR="00263772">
        <w:br w:type="page"/>
      </w:r>
    </w:p>
    <w:p w14:paraId="05DF2E54" w14:textId="77777777" w:rsidR="00263772" w:rsidRDefault="00FC4E9E" w:rsidP="00263772">
      <w:pPr>
        <w:pStyle w:val="Heading1"/>
      </w:pPr>
      <w:bookmarkStart w:id="0" w:name="_Toc476235102"/>
      <w:bookmarkStart w:id="1" w:name="_Toc2673590"/>
      <w:r>
        <w:lastRenderedPageBreak/>
        <w:t>T</w:t>
      </w:r>
      <w:r w:rsidR="00263772">
        <w:t>able of authorities</w:t>
      </w:r>
      <w:bookmarkEnd w:id="0"/>
      <w:bookmarkEnd w:id="1"/>
    </w:p>
    <w:p w14:paraId="5E011199" w14:textId="77777777" w:rsidR="003C01F1" w:rsidRPr="003C01F1" w:rsidRDefault="003C01F1" w:rsidP="003C01F1">
      <w:r>
        <w:t>[The below are included as examples of the format, replace them with the authorities that you cite in your brief]</w:t>
      </w:r>
    </w:p>
    <w:p w14:paraId="6A0D068D" w14:textId="77777777" w:rsidR="00263772" w:rsidRPr="000C2456" w:rsidRDefault="00263772" w:rsidP="000C2456">
      <w:pPr>
        <w:pStyle w:val="NoSpacing"/>
        <w:rPr>
          <w:b/>
        </w:rPr>
      </w:pPr>
      <w:bookmarkStart w:id="2" w:name="_Toc476235103"/>
      <w:bookmarkStart w:id="3" w:name="_Toc476235149"/>
      <w:bookmarkStart w:id="4" w:name="_Toc476300389"/>
      <w:r w:rsidRPr="000C2456">
        <w:rPr>
          <w:b/>
        </w:rPr>
        <w:t>Cases:</w:t>
      </w:r>
      <w:bookmarkEnd w:id="2"/>
      <w:bookmarkEnd w:id="3"/>
      <w:bookmarkEnd w:id="4"/>
    </w:p>
    <w:p w14:paraId="10C1459D" w14:textId="77777777" w:rsidR="00963FC1" w:rsidRDefault="00963FC1" w:rsidP="00FB2595">
      <w:pPr>
        <w:pStyle w:val="NoSpacing"/>
      </w:pPr>
      <w:r w:rsidRPr="00963FC1">
        <w:rPr>
          <w:u w:val="single"/>
        </w:rPr>
        <w:t>Matthews v. Ocean Spray Cranberries, Inc.</w:t>
      </w:r>
      <w:r w:rsidR="00554565">
        <w:t>,</w:t>
      </w:r>
    </w:p>
    <w:p w14:paraId="61984B36" w14:textId="77777777" w:rsidR="00302C23" w:rsidRDefault="00963FC1" w:rsidP="00FB2595">
      <w:pPr>
        <w:pStyle w:val="NoSpacing"/>
      </w:pPr>
      <w:r w:rsidRPr="00963FC1">
        <w:t>426 Mass. 122 (1997)</w:t>
      </w:r>
      <w:r w:rsidR="00554565">
        <w:t>........5</w:t>
      </w:r>
    </w:p>
    <w:p w14:paraId="2A8A32C8" w14:textId="77777777" w:rsidR="00FB2595" w:rsidRDefault="00FB2595" w:rsidP="00FB2595">
      <w:pPr>
        <w:pStyle w:val="NoSpacing"/>
      </w:pPr>
    </w:p>
    <w:p w14:paraId="12CAE62B" w14:textId="77777777" w:rsidR="00FB2595" w:rsidRDefault="00963FC1" w:rsidP="00FB2595">
      <w:pPr>
        <w:pStyle w:val="NoSpacing"/>
      </w:pPr>
      <w:r w:rsidRPr="00963FC1">
        <w:rPr>
          <w:u w:val="single"/>
        </w:rPr>
        <w:t>Ferrari v. Toto</w:t>
      </w:r>
      <w:r w:rsidR="00FB2595">
        <w:t>,</w:t>
      </w:r>
      <w:r>
        <w:t xml:space="preserve"> </w:t>
      </w:r>
      <w:r w:rsidRPr="00963FC1">
        <w:t xml:space="preserve">9 Mass. App. Ct. 483 </w:t>
      </w:r>
      <w:r>
        <w:t>(</w:t>
      </w:r>
      <w:proofErr w:type="gramStart"/>
      <w:r w:rsidRPr="00963FC1">
        <w:t>1980)</w:t>
      </w:r>
      <w:r w:rsidR="002F089E">
        <w:t>..</w:t>
      </w:r>
      <w:r w:rsidR="00FB2595">
        <w:t>...</w:t>
      </w:r>
      <w:proofErr w:type="gramEnd"/>
      <w:r w:rsidR="00FB2595">
        <w:t>13,17</w:t>
      </w:r>
    </w:p>
    <w:p w14:paraId="0CECCC5A" w14:textId="77777777" w:rsidR="00FB2595" w:rsidRDefault="00FB2595" w:rsidP="00FB2595">
      <w:pPr>
        <w:pStyle w:val="NoSpacing"/>
      </w:pPr>
    </w:p>
    <w:p w14:paraId="73684C2B" w14:textId="77777777" w:rsidR="00FB2595" w:rsidRPr="00554565" w:rsidRDefault="00FB2595" w:rsidP="00FB2595">
      <w:pPr>
        <w:pStyle w:val="NoSpacing"/>
      </w:pPr>
    </w:p>
    <w:p w14:paraId="033F05A9" w14:textId="77777777" w:rsidR="00263772" w:rsidRPr="000C2456" w:rsidRDefault="00263772" w:rsidP="000C2456">
      <w:pPr>
        <w:pStyle w:val="NoSpacing"/>
        <w:rPr>
          <w:b/>
        </w:rPr>
      </w:pPr>
      <w:bookmarkStart w:id="5" w:name="_Toc476235104"/>
      <w:bookmarkStart w:id="6" w:name="_Toc476235150"/>
      <w:bookmarkStart w:id="7" w:name="_Toc476300390"/>
      <w:r w:rsidRPr="000C2456">
        <w:rPr>
          <w:b/>
        </w:rPr>
        <w:t>Constitutional Provisions:</w:t>
      </w:r>
      <w:bookmarkEnd w:id="5"/>
      <w:bookmarkEnd w:id="6"/>
      <w:bookmarkEnd w:id="7"/>
    </w:p>
    <w:p w14:paraId="23C8D793" w14:textId="77777777" w:rsidR="00263772" w:rsidRDefault="003C01F1" w:rsidP="00263772">
      <w:r>
        <w:t>U.S. Const. Amend. XIV...............................8</w:t>
      </w:r>
    </w:p>
    <w:p w14:paraId="6B02D833" w14:textId="77777777" w:rsidR="00263772" w:rsidRPr="000C2456" w:rsidRDefault="00263772" w:rsidP="000C2456">
      <w:pPr>
        <w:pStyle w:val="NoSpacing"/>
        <w:rPr>
          <w:b/>
        </w:rPr>
      </w:pPr>
      <w:bookmarkStart w:id="8" w:name="_Toc476235105"/>
      <w:bookmarkStart w:id="9" w:name="_Toc476235151"/>
      <w:bookmarkStart w:id="10" w:name="_Toc476300391"/>
      <w:r w:rsidRPr="000C2456">
        <w:rPr>
          <w:b/>
        </w:rPr>
        <w:t>Statutory Provisions:</w:t>
      </w:r>
      <w:bookmarkEnd w:id="8"/>
      <w:bookmarkEnd w:id="9"/>
      <w:bookmarkEnd w:id="10"/>
    </w:p>
    <w:p w14:paraId="672D1D67" w14:textId="77777777" w:rsidR="00FC4E9E" w:rsidRDefault="003C01F1" w:rsidP="00263772">
      <w:r>
        <w:t>G.L. c.</w:t>
      </w:r>
      <w:r w:rsidR="00963FC1">
        <w:t xml:space="preserve"> </w:t>
      </w:r>
      <w:r>
        <w:t xml:space="preserve">106, </w:t>
      </w:r>
      <w:r>
        <w:rPr>
          <w:rFonts w:cs="Courier New"/>
        </w:rPr>
        <w:t>§</w:t>
      </w:r>
      <w:r>
        <w:t xml:space="preserve"> 3-301.</w:t>
      </w:r>
      <w:r w:rsidR="00963FC1">
        <w:t>.</w:t>
      </w:r>
      <w:r>
        <w:t>....</w:t>
      </w:r>
      <w:r w:rsidR="00FA40E7">
        <w:t>...</w:t>
      </w:r>
      <w:r>
        <w:t>.......................15</w:t>
      </w:r>
    </w:p>
    <w:p w14:paraId="48CDE271" w14:textId="77777777" w:rsidR="00FC4E9E" w:rsidRPr="000C2456" w:rsidRDefault="00FC4E9E" w:rsidP="000C2456">
      <w:pPr>
        <w:pStyle w:val="NoSpacing"/>
        <w:rPr>
          <w:b/>
        </w:rPr>
      </w:pPr>
      <w:bookmarkStart w:id="11" w:name="_Toc476235106"/>
      <w:bookmarkStart w:id="12" w:name="_Toc476235152"/>
      <w:bookmarkStart w:id="13" w:name="_Toc476300392"/>
      <w:r w:rsidRPr="000C2456">
        <w:rPr>
          <w:b/>
        </w:rPr>
        <w:t>Other Authorities:</w:t>
      </w:r>
      <w:bookmarkEnd w:id="11"/>
      <w:bookmarkEnd w:id="12"/>
      <w:bookmarkEnd w:id="13"/>
    </w:p>
    <w:p w14:paraId="1D74E3B7" w14:textId="77777777" w:rsidR="00FC4E9E" w:rsidRDefault="003C01F1">
      <w:pPr>
        <w:spacing w:line="276" w:lineRule="auto"/>
      </w:pPr>
      <w:r w:rsidRPr="003C01F1">
        <w:t xml:space="preserve">Mass. G. Evid. </w:t>
      </w:r>
      <w:r w:rsidR="00963FC1">
        <w:t xml:space="preserve">§ </w:t>
      </w:r>
      <w:r w:rsidRPr="003C01F1">
        <w:t>502(b)</w:t>
      </w:r>
      <w:r>
        <w:t>.............................19</w:t>
      </w:r>
      <w:r w:rsidR="00FC4E9E">
        <w:br w:type="page"/>
      </w:r>
    </w:p>
    <w:p w14:paraId="2850B514" w14:textId="77777777" w:rsidR="00FC4E9E" w:rsidRDefault="00FC4E9E" w:rsidP="00FC4E9E">
      <w:pPr>
        <w:pStyle w:val="Heading1"/>
      </w:pPr>
      <w:bookmarkStart w:id="14" w:name="_Toc476235107"/>
      <w:bookmarkStart w:id="15" w:name="_Toc2673591"/>
      <w:r>
        <w:lastRenderedPageBreak/>
        <w:t>Statement of Issues</w:t>
      </w:r>
      <w:bookmarkEnd w:id="14"/>
      <w:bookmarkEnd w:id="15"/>
    </w:p>
    <w:p w14:paraId="3B3F92B0" w14:textId="77777777" w:rsidR="00FC4E9E" w:rsidRDefault="00106915" w:rsidP="00FC4E9E">
      <w:r>
        <w:t>[</w:t>
      </w:r>
      <w:r w:rsidR="0095685E">
        <w:t>I</w:t>
      </w:r>
      <w:r w:rsidR="00D15D72">
        <w:t>dentify</w:t>
      </w:r>
      <w:r w:rsidR="00FC4E9E" w:rsidRPr="00FC4E9E">
        <w:t xml:space="preserve"> the issues raised in the brief and discussed in the argument section. The statement of issues is the first page of the substantive portion of your brief</w:t>
      </w:r>
      <w:r w:rsidR="0095685E">
        <w:t xml:space="preserve"> for purposes of the </w:t>
      </w:r>
      <w:r w:rsidR="001E260E">
        <w:t>length</w:t>
      </w:r>
      <w:r w:rsidR="0095685E">
        <w:t xml:space="preserve"> limit</w:t>
      </w:r>
      <w:r w:rsidR="00FC4E9E" w:rsidRPr="00FC4E9E">
        <w:t xml:space="preserve">. The appellee’s brief is not required to contain a statement of issues unless the appellee is dissatisfied with the statement </w:t>
      </w:r>
      <w:r w:rsidR="0095685E">
        <w:t>in</w:t>
      </w:r>
      <w:r w:rsidR="00FC4E9E" w:rsidRPr="00FC4E9E">
        <w:t xml:space="preserve"> the appellant</w:t>
      </w:r>
      <w:r w:rsidR="0095685E">
        <w:t>'s brief</w:t>
      </w:r>
      <w:r w:rsidR="00FC4E9E" w:rsidRPr="00FC4E9E">
        <w:t>.</w:t>
      </w:r>
      <w:r>
        <w:t>]</w:t>
      </w:r>
    </w:p>
    <w:p w14:paraId="10EB3C49" w14:textId="77777777" w:rsidR="00FC4E9E" w:rsidRDefault="00FC4E9E" w:rsidP="00FC4E9E">
      <w:pPr>
        <w:pStyle w:val="Heading1"/>
      </w:pPr>
      <w:bookmarkStart w:id="16" w:name="_Toc2673592"/>
      <w:r>
        <w:t>Statement of the Case</w:t>
      </w:r>
      <w:bookmarkEnd w:id="16"/>
    </w:p>
    <w:p w14:paraId="2B7487E6" w14:textId="77777777" w:rsidR="00FC4E9E" w:rsidRDefault="00106915" w:rsidP="00FC4E9E">
      <w:r>
        <w:t>[</w:t>
      </w:r>
      <w:r w:rsidR="0095685E">
        <w:t xml:space="preserve">Include the </w:t>
      </w:r>
      <w:r w:rsidR="00D15D72">
        <w:t xml:space="preserve">relevant </w:t>
      </w:r>
      <w:r w:rsidR="00FC4E9E" w:rsidRPr="00FC4E9E">
        <w:t xml:space="preserve">procedural history of what happened </w:t>
      </w:r>
      <w:r w:rsidR="0095685E">
        <w:t>in</w:t>
      </w:r>
      <w:r w:rsidR="00FC4E9E" w:rsidRPr="00FC4E9E">
        <w:t xml:space="preserve"> </w:t>
      </w:r>
      <w:r w:rsidR="00D15D72">
        <w:t xml:space="preserve">the lower court in </w:t>
      </w:r>
      <w:r w:rsidR="00FC4E9E" w:rsidRPr="00FC4E9E">
        <w:t xml:space="preserve">your case. </w:t>
      </w:r>
      <w:r w:rsidR="00112A7F">
        <w:t>You must i</w:t>
      </w:r>
      <w:r w:rsidR="0095685E">
        <w:t>nclude</w:t>
      </w:r>
      <w:r w:rsidR="00FC4E9E" w:rsidRPr="00FC4E9E">
        <w:t xml:space="preserve"> page references to the record appendix </w:t>
      </w:r>
      <w:r w:rsidR="00112A7F">
        <w:t xml:space="preserve">or transcript </w:t>
      </w:r>
      <w:r w:rsidR="00FC4E9E" w:rsidRPr="00FC4E9E">
        <w:t>t</w:t>
      </w:r>
      <w:r w:rsidR="00D15D72">
        <w:t>hat</w:t>
      </w:r>
      <w:r w:rsidR="00FC4E9E" w:rsidRPr="00FC4E9E">
        <w:t xml:space="preserve"> support your statement</w:t>
      </w:r>
      <w:r w:rsidR="00D15D72">
        <w:t>s</w:t>
      </w:r>
      <w:r w:rsidR="00FC4E9E" w:rsidRPr="00FC4E9E">
        <w:t xml:space="preserve">. </w:t>
      </w:r>
      <w:r w:rsidR="001E260E">
        <w:t xml:space="preserve">Cite the Record Appendix as "R.A." if one volume, or "R.A.I", "R.A.II", (etc.) for multiple volumes. Cite the transcript as "T." or if there are separate volumes, </w:t>
      </w:r>
      <w:r w:rsidR="001E260E" w:rsidRPr="00D15D72">
        <w:t>make it clear which volume and page you are referencin</w:t>
      </w:r>
      <w:r w:rsidR="001E260E">
        <w:t xml:space="preserve">g, </w:t>
      </w:r>
      <w:r w:rsidR="001E260E" w:rsidRPr="00D15D72">
        <w:t xml:space="preserve">"T. </w:t>
      </w:r>
      <w:proofErr w:type="spellStart"/>
      <w:r w:rsidR="001E260E" w:rsidRPr="00D15D72">
        <w:t>Vol.I</w:t>
      </w:r>
      <w:proofErr w:type="spellEnd"/>
      <w:r w:rsidR="001E260E" w:rsidRPr="00D15D72">
        <w:t xml:space="preserve"> at 67" or "T. </w:t>
      </w:r>
      <w:proofErr w:type="spellStart"/>
      <w:r w:rsidR="001E260E" w:rsidRPr="00D15D72">
        <w:t>Vol.II</w:t>
      </w:r>
      <w:proofErr w:type="spellEnd"/>
      <w:r w:rsidR="001E260E" w:rsidRPr="00D15D72">
        <w:t xml:space="preserve"> at 22". Include specific page numbers.</w:t>
      </w:r>
      <w:r w:rsidR="001E260E">
        <w:t xml:space="preserve"> For example: "On </w:t>
      </w:r>
      <w:r w:rsidR="001E260E" w:rsidRPr="00D15D72">
        <w:t>January 3, 2016, at 8:00 AM, the witness saw a blue Honda minivan drive through a stop sign</w:t>
      </w:r>
      <w:r w:rsidR="001E260E">
        <w:t xml:space="preserve">. R.A.I 16." </w:t>
      </w:r>
      <w:r w:rsidR="00FC4E9E" w:rsidRPr="00FC4E9E">
        <w:t xml:space="preserve">The appellee’s brief is not required to contain a statement of the case unless the appellee is </w:t>
      </w:r>
      <w:r w:rsidR="00FC4E9E" w:rsidRPr="00FC4E9E">
        <w:lastRenderedPageBreak/>
        <w:t xml:space="preserve">dissatisfied with the statement </w:t>
      </w:r>
      <w:r w:rsidR="0095685E">
        <w:t>in</w:t>
      </w:r>
      <w:r w:rsidR="00FC4E9E" w:rsidRPr="00FC4E9E">
        <w:t xml:space="preserve"> the appellant</w:t>
      </w:r>
      <w:r w:rsidR="0095685E">
        <w:t>'s brief</w:t>
      </w:r>
      <w:r w:rsidR="00FC4E9E" w:rsidRPr="00FC4E9E">
        <w:t>.</w:t>
      </w:r>
      <w:r>
        <w:t>]</w:t>
      </w:r>
    </w:p>
    <w:p w14:paraId="308E520E" w14:textId="77777777" w:rsidR="00FC4E9E" w:rsidRDefault="00FC4E9E" w:rsidP="00FC4E9E">
      <w:pPr>
        <w:pStyle w:val="Heading1"/>
      </w:pPr>
      <w:bookmarkStart w:id="17" w:name="_Toc2673593"/>
      <w:r>
        <w:t>Statement of the Facts</w:t>
      </w:r>
      <w:bookmarkEnd w:id="17"/>
    </w:p>
    <w:p w14:paraId="5EEEB235" w14:textId="77777777" w:rsidR="00FC4E9E" w:rsidRDefault="00106915" w:rsidP="00FC4E9E">
      <w:r>
        <w:t>[</w:t>
      </w:r>
      <w:r w:rsidR="0095685E">
        <w:t>Include</w:t>
      </w:r>
      <w:r w:rsidR="00911FF1">
        <w:t xml:space="preserve"> </w:t>
      </w:r>
      <w:r w:rsidR="00FC4E9E" w:rsidRPr="00FC4E9E">
        <w:t xml:space="preserve">a description of the </w:t>
      </w:r>
      <w:r w:rsidR="00633FD1">
        <w:t xml:space="preserve">relevant </w:t>
      </w:r>
      <w:r w:rsidR="00FC4E9E" w:rsidRPr="00FC4E9E">
        <w:t>facts of your case. Importantly, every fact included in this statement must have support in the record appendix and must be followed by a page reference to the appendix or transcript where that fact appears</w:t>
      </w:r>
      <w:r w:rsidR="001E260E">
        <w:t xml:space="preserve">. </w:t>
      </w:r>
      <w:r w:rsidR="00FC4E9E" w:rsidRPr="00FC4E9E">
        <w:t xml:space="preserve">The appellee’s brief is not required to contain a statement of the </w:t>
      </w:r>
      <w:r w:rsidR="0009518A">
        <w:t>facts</w:t>
      </w:r>
      <w:r w:rsidR="00FC4E9E" w:rsidRPr="00FC4E9E">
        <w:t xml:space="preserve"> unless the appellee is dissatisfied with the statement </w:t>
      </w:r>
      <w:r w:rsidR="00911FF1">
        <w:t>in</w:t>
      </w:r>
      <w:r w:rsidR="00FC4E9E" w:rsidRPr="00FC4E9E">
        <w:t xml:space="preserve"> the appellant</w:t>
      </w:r>
      <w:r w:rsidR="00911FF1">
        <w:t>'s brief</w:t>
      </w:r>
      <w:r w:rsidR="00FC4E9E" w:rsidRPr="00FC4E9E">
        <w:t>.</w:t>
      </w:r>
      <w:r>
        <w:t>]</w:t>
      </w:r>
    </w:p>
    <w:p w14:paraId="06379444" w14:textId="77777777" w:rsidR="00FC4E9E" w:rsidRDefault="00FC4E9E" w:rsidP="00FC4E9E">
      <w:pPr>
        <w:pStyle w:val="Heading1"/>
      </w:pPr>
      <w:bookmarkStart w:id="18" w:name="_Toc2673594"/>
      <w:r>
        <w:t>Summary of the Argument</w:t>
      </w:r>
      <w:bookmarkEnd w:id="18"/>
    </w:p>
    <w:p w14:paraId="1D3FB598" w14:textId="77777777" w:rsidR="00FC4E9E" w:rsidRDefault="00106915" w:rsidP="00FC4E9E">
      <w:r>
        <w:t>[</w:t>
      </w:r>
      <w:r w:rsidR="00911FF1">
        <w:t>I</w:t>
      </w:r>
      <w:r w:rsidR="00FC4E9E" w:rsidRPr="00FC4E9E">
        <w:t xml:space="preserve">f your argument section </w:t>
      </w:r>
      <w:r w:rsidR="00911FF1">
        <w:t xml:space="preserve">that follows </w:t>
      </w:r>
      <w:r w:rsidR="00112A7F">
        <w:t>is longer than 20</w:t>
      </w:r>
      <w:r w:rsidR="00FC4E9E" w:rsidRPr="00FC4E9E">
        <w:t xml:space="preserve"> pages</w:t>
      </w:r>
      <w:r w:rsidR="00112A7F">
        <w:t xml:space="preserve"> (or 4,500 words if produced in a proportionally spaced font)</w:t>
      </w:r>
      <w:r w:rsidR="00911FF1">
        <w:t xml:space="preserve">, you must include a </w:t>
      </w:r>
      <w:r w:rsidR="00FC4E9E" w:rsidRPr="00FC4E9E">
        <w:t>summary of the arguments made later in the brief</w:t>
      </w:r>
      <w:r w:rsidR="00D15D72">
        <w:t>,</w:t>
      </w:r>
      <w:r w:rsidR="00FC4E9E" w:rsidRPr="00FC4E9E">
        <w:t xml:space="preserve"> </w:t>
      </w:r>
      <w:r w:rsidR="00911FF1">
        <w:t xml:space="preserve">with </w:t>
      </w:r>
      <w:r w:rsidR="00FC4E9E" w:rsidRPr="00FC4E9E">
        <w:t>page reference</w:t>
      </w:r>
      <w:r w:rsidR="00911FF1">
        <w:t>s</w:t>
      </w:r>
      <w:r w:rsidR="00FC4E9E" w:rsidRPr="00FC4E9E">
        <w:t xml:space="preserve"> to the pages at which each </w:t>
      </w:r>
      <w:r w:rsidR="00911FF1">
        <w:t>argument</w:t>
      </w:r>
      <w:r w:rsidR="00FC4E9E" w:rsidRPr="00FC4E9E">
        <w:t xml:space="preserve"> appears in the brief.</w:t>
      </w:r>
      <w:r>
        <w:t>]</w:t>
      </w:r>
    </w:p>
    <w:p w14:paraId="3026473C" w14:textId="77777777" w:rsidR="00FC4E9E" w:rsidRDefault="00FC4E9E" w:rsidP="00FC4E9E">
      <w:pPr>
        <w:pStyle w:val="Heading1"/>
      </w:pPr>
      <w:bookmarkStart w:id="19" w:name="_Toc2673595"/>
      <w:r>
        <w:t>Argument</w:t>
      </w:r>
      <w:bookmarkEnd w:id="19"/>
    </w:p>
    <w:p w14:paraId="4787996B" w14:textId="77777777" w:rsidR="00FC4E9E" w:rsidRDefault="00106915" w:rsidP="006C2B3F">
      <w:r>
        <w:t>[</w:t>
      </w:r>
      <w:r w:rsidR="006C2B3F">
        <w:t xml:space="preserve">This section contains the legal argument that supports the issues you are raising on appeal. Your legal argument must be supported by legal authority such as appellate case law, statutes, and/or </w:t>
      </w:r>
      <w:r w:rsidR="006C2B3F">
        <w:lastRenderedPageBreak/>
        <w:t xml:space="preserve">regulations. </w:t>
      </w:r>
      <w:r w:rsidR="00112A7F">
        <w:t xml:space="preserve">You must include a concise statement of the applicable standard of review for each issue (which may appear in the discussion of the issue or under a separate heading placed before the discussion of the issues).  </w:t>
      </w:r>
      <w:r w:rsidR="006C2B3F">
        <w:t>You m</w:t>
      </w:r>
      <w:r w:rsidR="000C2456">
        <w:t>ust use official case citations</w:t>
      </w:r>
      <w:r w:rsidR="006C2B3F">
        <w:t xml:space="preserve"> and citations to Massachusetts Reports (either Mass. or Mass. App. Ct.) </w:t>
      </w:r>
      <w:r w:rsidR="00D15D72">
        <w:t>and not</w:t>
      </w:r>
      <w:r w:rsidR="006C2B3F">
        <w:t xml:space="preserve"> regional digests </w:t>
      </w:r>
      <w:r w:rsidR="00D15D72">
        <w:t xml:space="preserve">such as </w:t>
      </w:r>
      <w:r w:rsidR="006C2B3F">
        <w:t xml:space="preserve">N.E.2d. For example, use </w:t>
      </w:r>
      <w:r w:rsidR="00D15D72" w:rsidRPr="00D15D72">
        <w:rPr>
          <w:u w:val="single"/>
        </w:rPr>
        <w:t>Parr v. Rosenthal</w:t>
      </w:r>
      <w:r w:rsidR="00D15D72" w:rsidRPr="00D15D72">
        <w:t>, 475 Mass. 368 (2016)</w:t>
      </w:r>
      <w:r w:rsidR="00D15D72">
        <w:t>,</w:t>
      </w:r>
      <w:r w:rsidR="006C2B3F">
        <w:t xml:space="preserve"> not </w:t>
      </w:r>
      <w:r w:rsidR="00D15D72" w:rsidRPr="00D15D72">
        <w:rPr>
          <w:u w:val="single"/>
        </w:rPr>
        <w:t>Parr v. Rosenthal</w:t>
      </w:r>
      <w:r w:rsidR="00D15D72" w:rsidRPr="00D15D72">
        <w:t>, 57 N.E.3d 947 (2016)</w:t>
      </w:r>
      <w:r w:rsidR="006C2B3F">
        <w:t>.</w:t>
      </w:r>
      <w:r w:rsidR="00911FF1">
        <w:t xml:space="preserve"> </w:t>
      </w:r>
      <w:r w:rsidR="006C2B3F">
        <w:t>If you are citing to a constitutional provision, statute</w:t>
      </w:r>
      <w:r w:rsidR="00911FF1">
        <w:t>,</w:t>
      </w:r>
      <w:r w:rsidR="006C2B3F">
        <w:t xml:space="preserve"> regulation</w:t>
      </w:r>
      <w:r w:rsidR="001E260E">
        <w:t>, or unpublished decision</w:t>
      </w:r>
      <w:r w:rsidR="006C2B3F">
        <w:t xml:space="preserve"> as authority in support of your legal arguments, you must include </w:t>
      </w:r>
      <w:r w:rsidR="00911FF1">
        <w:t xml:space="preserve">a copy of </w:t>
      </w:r>
      <w:r w:rsidR="00436BBE">
        <w:t>that</w:t>
      </w:r>
      <w:r w:rsidR="00911FF1">
        <w:t xml:space="preserve"> document in the </w:t>
      </w:r>
      <w:r w:rsidR="006C2B3F">
        <w:t xml:space="preserve">addendum to the brief. This is referred to as the </w:t>
      </w:r>
      <w:r w:rsidR="00436BBE">
        <w:t>brief's</w:t>
      </w:r>
      <w:r w:rsidR="006C2B3F">
        <w:t xml:space="preserve"> addendum.</w:t>
      </w:r>
      <w:r>
        <w:t>]</w:t>
      </w:r>
    </w:p>
    <w:p w14:paraId="381588CB" w14:textId="77777777" w:rsidR="000C2456" w:rsidRDefault="000C2456" w:rsidP="000C2456">
      <w:pPr>
        <w:pStyle w:val="Heading2"/>
      </w:pPr>
      <w:bookmarkStart w:id="20" w:name="_Toc2673596"/>
      <w:r>
        <w:t>[Subheading]</w:t>
      </w:r>
      <w:bookmarkEnd w:id="20"/>
    </w:p>
    <w:p w14:paraId="2D2DB54E" w14:textId="77777777" w:rsidR="000C2456" w:rsidRPr="000C2456" w:rsidRDefault="000C2456" w:rsidP="000C2456">
      <w:r>
        <w:t>[If you use the "heading" styles in Word</w:t>
      </w:r>
      <w:r w:rsidR="00FC5B14">
        <w:t xml:space="preserve"> to identify your arguments</w:t>
      </w:r>
      <w:r>
        <w:t>, then the table of contents will automatically include any subheadings you create when you update it.]</w:t>
      </w:r>
    </w:p>
    <w:p w14:paraId="4D9137D8" w14:textId="77777777" w:rsidR="00B86AEA" w:rsidRDefault="00B86AEA" w:rsidP="00B86AEA">
      <w:pPr>
        <w:pStyle w:val="Heading1"/>
      </w:pPr>
      <w:bookmarkStart w:id="21" w:name="_Toc2673597"/>
      <w:r>
        <w:t>Conclusion</w:t>
      </w:r>
      <w:bookmarkEnd w:id="21"/>
    </w:p>
    <w:p w14:paraId="57183062" w14:textId="77777777" w:rsidR="00B86AEA" w:rsidRDefault="00106915" w:rsidP="00B86AEA">
      <w:r>
        <w:t>[</w:t>
      </w:r>
      <w:r w:rsidR="00911FF1">
        <w:t>Include</w:t>
      </w:r>
      <w:r w:rsidR="00B86AEA" w:rsidRPr="00B86AEA">
        <w:t xml:space="preserve"> a concise statement of the relief that you are asking the court to give you.</w:t>
      </w:r>
      <w:r w:rsidR="00AE79C3">
        <w:t xml:space="preserve"> The conclusion is </w:t>
      </w:r>
      <w:r w:rsidR="00AE79C3">
        <w:lastRenderedPageBreak/>
        <w:t xml:space="preserve">the last substantive part of your brief for purposes of the </w:t>
      </w:r>
      <w:r w:rsidR="001E260E">
        <w:t>length</w:t>
      </w:r>
      <w:r w:rsidR="00AE79C3">
        <w:t xml:space="preserve"> limit.</w:t>
      </w:r>
      <w:r>
        <w:t>]</w:t>
      </w:r>
    </w:p>
    <w:p w14:paraId="5605146A" w14:textId="77777777" w:rsidR="007A1073" w:rsidRDefault="007A1073" w:rsidP="008D10AE">
      <w:pPr>
        <w:jc w:val="right"/>
      </w:pPr>
    </w:p>
    <w:p w14:paraId="1BED072B" w14:textId="77777777" w:rsidR="007A1073" w:rsidRDefault="007A1073" w:rsidP="008D10AE">
      <w:pPr>
        <w:jc w:val="right"/>
      </w:pPr>
    </w:p>
    <w:p w14:paraId="6F38BC3C" w14:textId="77777777" w:rsidR="007A1073" w:rsidRDefault="007A1073" w:rsidP="008D10AE">
      <w:pPr>
        <w:jc w:val="right"/>
      </w:pPr>
    </w:p>
    <w:p w14:paraId="6E9A2BCD" w14:textId="77777777" w:rsidR="008D10AE" w:rsidRDefault="008D10AE" w:rsidP="008D10AE">
      <w:pPr>
        <w:jc w:val="right"/>
      </w:pPr>
      <w:r>
        <w:t>Respectfully submitted,</w:t>
      </w:r>
    </w:p>
    <w:p w14:paraId="2B8F47CB" w14:textId="77777777" w:rsidR="008D10AE" w:rsidRDefault="008D10AE" w:rsidP="008D10AE">
      <w:pPr>
        <w:pStyle w:val="NoSpacing"/>
        <w:jc w:val="right"/>
      </w:pPr>
      <w:r>
        <w:t xml:space="preserve">/s/ </w:t>
      </w:r>
      <w:r w:rsidR="00665421">
        <w:t>[</w:t>
      </w:r>
      <w:r>
        <w:t>Filer's Name Here</w:t>
      </w:r>
      <w:r w:rsidR="00106915">
        <w:t>]</w:t>
      </w:r>
    </w:p>
    <w:p w14:paraId="32C1F503" w14:textId="77777777" w:rsidR="008D10AE" w:rsidRDefault="008D10AE" w:rsidP="008D10AE">
      <w:pPr>
        <w:pStyle w:val="NoSpacing"/>
        <w:jc w:val="right"/>
      </w:pPr>
      <w:r>
        <w:t>_________________________</w:t>
      </w:r>
    </w:p>
    <w:p w14:paraId="55E14BC1" w14:textId="77777777" w:rsidR="008D10AE" w:rsidRDefault="00106915" w:rsidP="008D10AE">
      <w:pPr>
        <w:pStyle w:val="NoSpacing"/>
        <w:jc w:val="right"/>
      </w:pPr>
      <w:r>
        <w:t>[</w:t>
      </w:r>
      <w:r w:rsidR="008D10AE">
        <w:t>Name of Filer</w:t>
      </w:r>
      <w:r>
        <w:t>]</w:t>
      </w:r>
    </w:p>
    <w:p w14:paraId="77C186FB" w14:textId="624AD416" w:rsidR="00E51758" w:rsidRDefault="00E51758" w:rsidP="008D10AE">
      <w:pPr>
        <w:pStyle w:val="NoSpacing"/>
        <w:jc w:val="right"/>
      </w:pPr>
      <w:r>
        <w:t>[Pronouns (optional)]</w:t>
      </w:r>
    </w:p>
    <w:p w14:paraId="3F2418E2" w14:textId="77777777" w:rsidR="008D10AE" w:rsidRDefault="00106915" w:rsidP="008D10AE">
      <w:pPr>
        <w:pStyle w:val="NoSpacing"/>
        <w:jc w:val="right"/>
      </w:pPr>
      <w:r>
        <w:t>[</w:t>
      </w:r>
      <w:r w:rsidR="008D10AE">
        <w:t>123 Filer's St.</w:t>
      </w:r>
      <w:r>
        <w:t>]</w:t>
      </w:r>
    </w:p>
    <w:p w14:paraId="66DB73E9" w14:textId="77777777" w:rsidR="008D10AE" w:rsidRDefault="00106915" w:rsidP="008D10AE">
      <w:pPr>
        <w:pStyle w:val="NoSpacing"/>
        <w:jc w:val="right"/>
      </w:pPr>
      <w:r>
        <w:t>[</w:t>
      </w:r>
      <w:r w:rsidR="008D10AE">
        <w:t>Filer's City, MA, 01234</w:t>
      </w:r>
      <w:r>
        <w:t>]</w:t>
      </w:r>
    </w:p>
    <w:p w14:paraId="0BFA9B5F" w14:textId="77777777" w:rsidR="008D10AE" w:rsidRDefault="008D10AE" w:rsidP="008D10AE">
      <w:pPr>
        <w:pStyle w:val="NoSpacing"/>
        <w:jc w:val="right"/>
      </w:pPr>
      <w:r>
        <w:t>[BBO #555555 / Pro Se]</w:t>
      </w:r>
    </w:p>
    <w:p w14:paraId="28274A4E" w14:textId="77777777" w:rsidR="00D72533" w:rsidRDefault="00D72533" w:rsidP="00D72533">
      <w:pPr>
        <w:pStyle w:val="NoSpacing"/>
        <w:jc w:val="right"/>
      </w:pPr>
      <w:r>
        <w:t>[Firm or Office Name if Applicable]</w:t>
      </w:r>
    </w:p>
    <w:p w14:paraId="065A4E0F" w14:textId="77777777" w:rsidR="008D10AE" w:rsidRDefault="00D72533" w:rsidP="00D72533">
      <w:pPr>
        <w:pStyle w:val="NoSpacing"/>
        <w:jc w:val="right"/>
      </w:pPr>
      <w:r>
        <w:t xml:space="preserve"> </w:t>
      </w:r>
      <w:r w:rsidR="00106915">
        <w:t>[</w:t>
      </w:r>
      <w:r w:rsidR="008D10AE">
        <w:t>(617)555-5555</w:t>
      </w:r>
      <w:r w:rsidR="00106915">
        <w:t>]</w:t>
      </w:r>
    </w:p>
    <w:p w14:paraId="51714002" w14:textId="77777777" w:rsidR="008D10AE" w:rsidRDefault="00106915" w:rsidP="008D10AE">
      <w:pPr>
        <w:pStyle w:val="NoSpacing"/>
        <w:jc w:val="right"/>
      </w:pPr>
      <w:r>
        <w:t>[</w:t>
      </w:r>
      <w:r w:rsidR="008D10AE">
        <w:t>filers_email@example.com</w:t>
      </w:r>
      <w:r>
        <w:t>]</w:t>
      </w:r>
    </w:p>
    <w:p w14:paraId="00B16D2A" w14:textId="77777777" w:rsidR="008D10AE" w:rsidRDefault="008D10AE" w:rsidP="008D10AE">
      <w:pPr>
        <w:pStyle w:val="NoSpacing"/>
        <w:jc w:val="right"/>
      </w:pPr>
    </w:p>
    <w:p w14:paraId="31B58EF8" w14:textId="77777777" w:rsidR="007D24B9" w:rsidRDefault="008D10AE" w:rsidP="008D10AE">
      <w:pPr>
        <w:pStyle w:val="NoSpacing"/>
      </w:pPr>
      <w:r>
        <w:t xml:space="preserve">Date: </w:t>
      </w:r>
      <w:r w:rsidR="00106915">
        <w:t>[</w:t>
      </w:r>
      <w:r>
        <w:t>mm/dd/</w:t>
      </w:r>
      <w:proofErr w:type="spellStart"/>
      <w:r>
        <w:t>yyyy</w:t>
      </w:r>
      <w:proofErr w:type="spellEnd"/>
      <w:r w:rsidR="00106915">
        <w:t>]</w:t>
      </w:r>
    </w:p>
    <w:p w14:paraId="1D3A881A" w14:textId="77777777" w:rsidR="009C5AB6" w:rsidRDefault="007D24B9" w:rsidP="009C5AB6">
      <w:pPr>
        <w:pStyle w:val="Heading1"/>
      </w:pPr>
      <w:r>
        <w:br w:type="page"/>
      </w:r>
      <w:bookmarkStart w:id="22" w:name="_Toc2673598"/>
      <w:r w:rsidR="009C5AB6">
        <w:lastRenderedPageBreak/>
        <w:t>Addendum</w:t>
      </w:r>
      <w:bookmarkEnd w:id="22"/>
    </w:p>
    <w:p w14:paraId="698421C6" w14:textId="77777777" w:rsidR="009C5AB6" w:rsidRDefault="00106915" w:rsidP="009C5AB6">
      <w:r>
        <w:t>[</w:t>
      </w:r>
      <w:r w:rsidR="009C5AB6" w:rsidRPr="009C5AB6">
        <w:t xml:space="preserve">The addendum is attached to the end of your brief and must include copies of any </w:t>
      </w:r>
      <w:r w:rsidR="00112A7F">
        <w:t>statutes, rules, regulations,</w:t>
      </w:r>
      <w:r w:rsidR="009C5AB6" w:rsidRPr="009C5AB6">
        <w:t xml:space="preserve"> local ordinances</w:t>
      </w:r>
      <w:r w:rsidR="00112A7F">
        <w:t>, or unpublished decisions</w:t>
      </w:r>
      <w:r w:rsidR="009C5AB6" w:rsidRPr="009C5AB6">
        <w:t xml:space="preserve"> that you refer to in your brief. It must also contain a copy of the order, judgment or decree that you are appealing. </w:t>
      </w:r>
      <w:r w:rsidR="00112A7F">
        <w:t>The addendum continues</w:t>
      </w:r>
      <w:r w:rsidR="00915EB4">
        <w:t xml:space="preserve"> the pagination from the brief.</w:t>
      </w:r>
      <w:r w:rsidR="00112A7F">
        <w:t xml:space="preserve"> </w:t>
      </w:r>
      <w:r w:rsidR="00915EB4">
        <w:t xml:space="preserve">Do not restart the pagination. </w:t>
      </w:r>
      <w:r w:rsidR="00112A7F">
        <w:t xml:space="preserve">The addendum must include a table of </w:t>
      </w:r>
      <w:r w:rsidR="00967D5C">
        <w:t xml:space="preserve">contents </w:t>
      </w:r>
      <w:r w:rsidR="00967D5C" w:rsidRPr="00112A7F">
        <w:t>listing</w:t>
      </w:r>
      <w:r w:rsidR="00112A7F" w:rsidRPr="00112A7F">
        <w:t xml:space="preserve"> each item contained therein and the page on which it begins</w:t>
      </w:r>
      <w:r w:rsidR="00915EB4">
        <w:t xml:space="preserve">. </w:t>
      </w:r>
      <w:r w:rsidR="00DB5534">
        <w:t xml:space="preserve">The addendum does not count toward the </w:t>
      </w:r>
      <w:r w:rsidR="001E260E">
        <w:t>length</w:t>
      </w:r>
      <w:r w:rsidR="00DB5534">
        <w:t xml:space="preserve"> limit. </w:t>
      </w:r>
      <w:r w:rsidR="009C5AB6" w:rsidRPr="009C5AB6">
        <w:t xml:space="preserve">The addendum is </w:t>
      </w:r>
      <w:r w:rsidR="00911FF1">
        <w:t xml:space="preserve">separate from </w:t>
      </w:r>
      <w:r w:rsidR="009C5AB6" w:rsidRPr="009C5AB6">
        <w:t xml:space="preserve">the </w:t>
      </w:r>
      <w:r w:rsidR="00553AC8">
        <w:t xml:space="preserve">record </w:t>
      </w:r>
      <w:r w:rsidR="009C5AB6" w:rsidRPr="009C5AB6">
        <w:t>appendix</w:t>
      </w:r>
      <w:r w:rsidR="00911FF1">
        <w:t xml:space="preserve">, which will also include a </w:t>
      </w:r>
      <w:r w:rsidR="00911FF1" w:rsidRPr="009C5AB6">
        <w:t>copy of the order, judgment or decree that you are appealing</w:t>
      </w:r>
      <w:r w:rsidR="00911FF1">
        <w:t xml:space="preserve">, in addition to other relevant documents from the trial court record that you wish to </w:t>
      </w:r>
      <w:r w:rsidR="00C96895">
        <w:t xml:space="preserve">bring to </w:t>
      </w:r>
      <w:r w:rsidR="00911FF1">
        <w:t xml:space="preserve">the court's attention </w:t>
      </w:r>
      <w:r w:rsidR="00C96895">
        <w:t>in your appeal</w:t>
      </w:r>
      <w:r w:rsidR="009C5AB6" w:rsidRPr="009C5AB6">
        <w:t>.</w:t>
      </w:r>
      <w:r w:rsidR="000C2456">
        <w:t xml:space="preserve"> A sample appendix also appears on the same page on the court's website as this sample brief.</w:t>
      </w:r>
      <w:r w:rsidR="00915EB4">
        <w:t xml:space="preserve"> The addendum is required for appellant, appellee, and </w:t>
      </w:r>
      <w:proofErr w:type="gramStart"/>
      <w:r w:rsidR="00915EB4">
        <w:t>reply</w:t>
      </w:r>
      <w:proofErr w:type="gramEnd"/>
      <w:r w:rsidR="00915EB4">
        <w:t xml:space="preserve"> briefs, see Rules 16(a)(13), 16(b)(3), and 16(c).</w:t>
      </w:r>
      <w:r>
        <w:t>]</w:t>
      </w:r>
    </w:p>
    <w:p w14:paraId="0D10A6B3" w14:textId="77777777" w:rsidR="00915EB4" w:rsidRDefault="00915EB4">
      <w:pPr>
        <w:spacing w:line="276" w:lineRule="auto"/>
        <w:rPr>
          <w:u w:val="single"/>
        </w:rPr>
      </w:pPr>
      <w:r>
        <w:rPr>
          <w:u w:val="single"/>
        </w:rPr>
        <w:br w:type="page"/>
      </w:r>
    </w:p>
    <w:p w14:paraId="52D7E343" w14:textId="77777777" w:rsidR="00915EB4" w:rsidRPr="00915EB4" w:rsidRDefault="00915EB4" w:rsidP="00915EB4">
      <w:pPr>
        <w:jc w:val="center"/>
        <w:rPr>
          <w:u w:val="single"/>
        </w:rPr>
      </w:pPr>
      <w:r>
        <w:rPr>
          <w:u w:val="single"/>
        </w:rPr>
        <w:lastRenderedPageBreak/>
        <w:t xml:space="preserve">Addendum </w:t>
      </w:r>
      <w:r w:rsidRPr="00915EB4">
        <w:rPr>
          <w:u w:val="single"/>
        </w:rPr>
        <w:t>Table of Contents</w:t>
      </w:r>
    </w:p>
    <w:p w14:paraId="3F36710F" w14:textId="77777777" w:rsidR="00CE05C8" w:rsidRDefault="00CE05C8" w:rsidP="009C5AB6">
      <w:r>
        <w:t>[</w:t>
      </w:r>
      <w:r w:rsidR="00553AC8">
        <w:t xml:space="preserve">Superior Court </w:t>
      </w:r>
      <w:r w:rsidR="00553AC8" w:rsidRPr="00553AC8">
        <w:t>judge's memorandum of decision and order on summary judgment dated June 13, 2016</w:t>
      </w:r>
      <w:r>
        <w:t>.......8]</w:t>
      </w:r>
    </w:p>
    <w:p w14:paraId="269C1F9F" w14:textId="77777777" w:rsidR="00CE05C8" w:rsidRDefault="00CE05C8" w:rsidP="009C5AB6">
      <w:r>
        <w:t xml:space="preserve">[M.G.L. c.106, </w:t>
      </w:r>
      <w:r>
        <w:rPr>
          <w:rFonts w:cs="Courier New"/>
        </w:rPr>
        <w:t>§</w:t>
      </w:r>
      <w:r>
        <w:t xml:space="preserve"> 3-301..............................9]</w:t>
      </w:r>
    </w:p>
    <w:p w14:paraId="4E75E210" w14:textId="77777777" w:rsidR="007F1CA6" w:rsidRDefault="007F1CA6">
      <w:pPr>
        <w:spacing w:line="276" w:lineRule="auto"/>
      </w:pPr>
    </w:p>
    <w:p w14:paraId="1B6E6EB5" w14:textId="77777777" w:rsidR="003507AD" w:rsidRDefault="003507AD" w:rsidP="009C5AB6">
      <w:r>
        <w:t>[</w:t>
      </w:r>
      <w:r w:rsidR="00553AC8" w:rsidRPr="00553AC8">
        <w:t>Attach copies of the materials and number their pages to coincide with your Addendum's table of contents.</w:t>
      </w:r>
    </w:p>
    <w:p w14:paraId="7699E8FF" w14:textId="77777777" w:rsidR="003507AD" w:rsidRDefault="003507AD">
      <w:pPr>
        <w:spacing w:line="276" w:lineRule="auto"/>
      </w:pPr>
      <w:r>
        <w:br w:type="page"/>
      </w:r>
    </w:p>
    <w:p w14:paraId="098C7746" w14:textId="77777777" w:rsidR="003507AD" w:rsidRPr="003507AD" w:rsidRDefault="003507AD" w:rsidP="009C5AB6">
      <w:r w:rsidRPr="003507AD">
        <w:lastRenderedPageBreak/>
        <w:t>[</w:t>
      </w:r>
      <w:r>
        <w:t>The addendum contains copies of cited statutes. This section i</w:t>
      </w:r>
      <w:r w:rsidR="00963FC1">
        <w:t>s included as an example.</w:t>
      </w:r>
    </w:p>
    <w:p w14:paraId="6CC87CFD" w14:textId="77777777" w:rsidR="003507AD" w:rsidRPr="003507AD" w:rsidRDefault="00553AC8" w:rsidP="009C5AB6">
      <w:pPr>
        <w:rPr>
          <w:b/>
        </w:rPr>
      </w:pPr>
      <w:r w:rsidRPr="00553AC8">
        <w:rPr>
          <w:b/>
        </w:rPr>
        <w:t>G.L. c.106, § 3-301</w:t>
      </w:r>
      <w:r w:rsidR="003507AD" w:rsidRPr="003507AD">
        <w:rPr>
          <w:b/>
        </w:rPr>
        <w:t>: Person Entitled to Enforce Instrument</w:t>
      </w:r>
    </w:p>
    <w:p w14:paraId="626FD777" w14:textId="77777777" w:rsidR="009C5AB6" w:rsidRDefault="003507AD" w:rsidP="009C5AB6">
      <w:r w:rsidRPr="003507AD">
        <w:t>Section 3</w:t>
      </w:r>
      <w:r>
        <w:t>-301. "Person entitled to enforce"</w:t>
      </w:r>
      <w:r w:rsidRPr="003507AD">
        <w:t xml:space="preserve"> an instrument means (i) the holder of the instrument, (ii) a </w:t>
      </w:r>
      <w:proofErr w:type="spellStart"/>
      <w:r w:rsidRPr="003507AD">
        <w:t>nonholder</w:t>
      </w:r>
      <w:proofErr w:type="spellEnd"/>
      <w:r w:rsidRPr="003507AD">
        <w:t xml:space="preserve"> in possession of the instrument who has the rights of a holder, or (iii) a person not in possession of the instrument who is entitled to enforce the instrument pursuant to section 3-309 or subsection (d) of section 3-418. A person may be a person entitled to enforce the instrument even though the person is not the owner of the instrument or is in wrongful possession of the instrument.</w:t>
      </w:r>
      <w:r>
        <w:t>]</w:t>
      </w:r>
      <w:r w:rsidR="009C5AB6">
        <w:br w:type="page"/>
      </w:r>
    </w:p>
    <w:p w14:paraId="77A9DD40" w14:textId="77777777" w:rsidR="007D24B9" w:rsidRPr="001E260E" w:rsidRDefault="007D24B9">
      <w:pPr>
        <w:spacing w:line="276" w:lineRule="auto"/>
        <w:rPr>
          <w:rFonts w:cs="Courier New"/>
          <w:sz w:val="22"/>
        </w:rPr>
      </w:pPr>
    </w:p>
    <w:p w14:paraId="4A99C51A" w14:textId="77777777" w:rsidR="00DF7482" w:rsidRDefault="00DF7482" w:rsidP="00DF7482">
      <w:pPr>
        <w:pStyle w:val="Heading1"/>
      </w:pPr>
      <w:bookmarkStart w:id="23" w:name="_Toc2673599"/>
      <w:r>
        <w:t>Certificate of Compliance</w:t>
      </w:r>
      <w:bookmarkEnd w:id="23"/>
    </w:p>
    <w:p w14:paraId="082B632C" w14:textId="77777777" w:rsidR="001E260E" w:rsidRPr="001E260E" w:rsidRDefault="001E260E" w:rsidP="001E260E">
      <w:pPr>
        <w:spacing w:after="0" w:line="240" w:lineRule="auto"/>
        <w:jc w:val="center"/>
        <w:rPr>
          <w:rFonts w:cs="Courier New"/>
          <w:b/>
        </w:rPr>
      </w:pPr>
      <w:r w:rsidRPr="001E260E">
        <w:rPr>
          <w:rFonts w:cs="Courier New"/>
          <w:b/>
        </w:rPr>
        <w:t xml:space="preserve">Pursuant to Rule 16(k) of the </w:t>
      </w:r>
    </w:p>
    <w:p w14:paraId="0388319B" w14:textId="77777777" w:rsidR="001E260E" w:rsidRPr="001E260E" w:rsidRDefault="001E260E" w:rsidP="001E260E">
      <w:pPr>
        <w:spacing w:after="0" w:line="240" w:lineRule="auto"/>
        <w:jc w:val="center"/>
        <w:rPr>
          <w:rFonts w:cs="Courier New"/>
          <w:b/>
        </w:rPr>
      </w:pPr>
      <w:r w:rsidRPr="001E260E">
        <w:rPr>
          <w:rFonts w:cs="Courier New"/>
          <w:b/>
        </w:rPr>
        <w:t>Massachusetts Rules of Appellate Procedure</w:t>
      </w:r>
    </w:p>
    <w:p w14:paraId="1AE3B7A4" w14:textId="77777777" w:rsidR="001E260E" w:rsidRPr="001E260E" w:rsidRDefault="001E260E" w:rsidP="001E260E">
      <w:pPr>
        <w:spacing w:after="0" w:line="240" w:lineRule="auto"/>
        <w:jc w:val="center"/>
        <w:rPr>
          <w:rFonts w:cs="Courier New"/>
          <w:b/>
        </w:rPr>
      </w:pPr>
    </w:p>
    <w:p w14:paraId="2D08C820" w14:textId="77777777" w:rsidR="001E260E" w:rsidRPr="001E260E" w:rsidRDefault="001E260E" w:rsidP="001E260E">
      <w:pPr>
        <w:spacing w:after="0" w:line="240" w:lineRule="auto"/>
        <w:rPr>
          <w:rFonts w:cs="Courier New"/>
          <w:szCs w:val="24"/>
        </w:rPr>
      </w:pPr>
      <w:r w:rsidRPr="001E260E">
        <w:rPr>
          <w:rFonts w:cs="Courier New"/>
          <w:szCs w:val="24"/>
        </w:rPr>
        <w:tab/>
        <w:t>I, _________________________________________, hereby certify that the foregoing brief complies with the rules of court that pertain to the filing of briefs, including, but not limited to:</w:t>
      </w:r>
    </w:p>
    <w:p w14:paraId="44F23A48" w14:textId="77777777" w:rsidR="001E260E" w:rsidRPr="001E260E" w:rsidRDefault="001E260E" w:rsidP="001E260E">
      <w:pPr>
        <w:spacing w:after="0" w:line="240" w:lineRule="auto"/>
        <w:rPr>
          <w:rFonts w:cs="Courier New"/>
          <w:szCs w:val="24"/>
        </w:rPr>
      </w:pPr>
    </w:p>
    <w:p w14:paraId="1BB2C103" w14:textId="77777777" w:rsidR="001E260E" w:rsidRPr="001E260E" w:rsidRDefault="001E260E" w:rsidP="001E260E">
      <w:pPr>
        <w:spacing w:after="0" w:line="240" w:lineRule="auto"/>
        <w:rPr>
          <w:rFonts w:cs="Courier New"/>
          <w:szCs w:val="24"/>
        </w:rPr>
      </w:pPr>
      <w:r w:rsidRPr="001E260E">
        <w:rPr>
          <w:rFonts w:cs="Courier New"/>
          <w:szCs w:val="24"/>
        </w:rPr>
        <w:tab/>
        <w:t>Mass. R. A. P. 16 (a)(13) (addendum</w:t>
      </w:r>
      <w:proofErr w:type="gramStart"/>
      <w:r w:rsidRPr="001E260E">
        <w:rPr>
          <w:rFonts w:cs="Courier New"/>
          <w:szCs w:val="24"/>
        </w:rPr>
        <w:t>);</w:t>
      </w:r>
      <w:proofErr w:type="gramEnd"/>
      <w:r w:rsidRPr="001E260E">
        <w:rPr>
          <w:rFonts w:cs="Courier New"/>
          <w:szCs w:val="24"/>
        </w:rPr>
        <w:t xml:space="preserve"> </w:t>
      </w:r>
    </w:p>
    <w:p w14:paraId="33A3564C"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16 (e) (references to the record); </w:t>
      </w:r>
    </w:p>
    <w:p w14:paraId="1C328305"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18 (appendix to the briefs); </w:t>
      </w:r>
    </w:p>
    <w:p w14:paraId="58D90F63" w14:textId="77777777" w:rsidR="001E260E" w:rsidRPr="001E260E" w:rsidRDefault="001E260E" w:rsidP="001E260E">
      <w:pPr>
        <w:spacing w:after="0" w:line="240" w:lineRule="auto"/>
        <w:rPr>
          <w:rFonts w:cs="Courier New"/>
          <w:szCs w:val="24"/>
        </w:rPr>
      </w:pPr>
      <w:r w:rsidRPr="001E260E">
        <w:rPr>
          <w:rFonts w:cs="Courier New"/>
          <w:szCs w:val="24"/>
        </w:rPr>
        <w:tab/>
        <w:t xml:space="preserve">Mass. R. A. P. 20 (form and length of briefs, </w:t>
      </w:r>
      <w:r>
        <w:rPr>
          <w:rFonts w:cs="Courier New"/>
          <w:szCs w:val="24"/>
        </w:rPr>
        <w:tab/>
      </w:r>
      <w:r>
        <w:rPr>
          <w:rFonts w:cs="Courier New"/>
          <w:szCs w:val="24"/>
        </w:rPr>
        <w:tab/>
      </w:r>
      <w:r w:rsidRPr="001E260E">
        <w:rPr>
          <w:rFonts w:cs="Courier New"/>
          <w:szCs w:val="24"/>
        </w:rPr>
        <w:t xml:space="preserve">appendices, and other documents); and </w:t>
      </w:r>
    </w:p>
    <w:p w14:paraId="1A302820" w14:textId="77777777" w:rsidR="001E260E" w:rsidRPr="001E260E" w:rsidRDefault="001E260E" w:rsidP="001E260E">
      <w:pPr>
        <w:spacing w:after="0" w:line="240" w:lineRule="auto"/>
        <w:rPr>
          <w:rFonts w:cs="Courier New"/>
          <w:szCs w:val="24"/>
        </w:rPr>
      </w:pPr>
      <w:r w:rsidRPr="001E260E">
        <w:rPr>
          <w:rFonts w:cs="Courier New"/>
          <w:szCs w:val="24"/>
        </w:rPr>
        <w:tab/>
        <w:t>Mass. R. A. P. 21 (redaction).</w:t>
      </w:r>
    </w:p>
    <w:p w14:paraId="44802153" w14:textId="77777777" w:rsidR="001E260E" w:rsidRPr="001E260E" w:rsidRDefault="001E260E" w:rsidP="001E260E">
      <w:pPr>
        <w:spacing w:after="0" w:line="240" w:lineRule="auto"/>
        <w:rPr>
          <w:rFonts w:cs="Courier New"/>
          <w:szCs w:val="24"/>
        </w:rPr>
      </w:pPr>
    </w:p>
    <w:p w14:paraId="028B54DB" w14:textId="77777777" w:rsidR="001E260E" w:rsidRPr="001E260E" w:rsidRDefault="001E260E" w:rsidP="001E260E">
      <w:pPr>
        <w:spacing w:after="0" w:line="240" w:lineRule="auto"/>
        <w:rPr>
          <w:rFonts w:cs="Courier New"/>
          <w:szCs w:val="24"/>
        </w:rPr>
      </w:pPr>
      <w:r w:rsidRPr="001E260E">
        <w:rPr>
          <w:rFonts w:cs="Courier New"/>
          <w:i/>
          <w:szCs w:val="24"/>
        </w:rPr>
        <w:t>Use only if producing brief in a proportional font/word limit</w:t>
      </w:r>
      <w:r w:rsidRPr="001E260E">
        <w:rPr>
          <w:rFonts w:cs="Courier New"/>
          <w:szCs w:val="24"/>
        </w:rPr>
        <w:t>:  I further certify that the foregoing brief complies with the applicable length limitation in Mass. R. A. P. 20 because it is produced in the proportional font _______________ at size _____, and contains ________, total non-excluded words as counted using the word count feature of __________________.</w:t>
      </w:r>
    </w:p>
    <w:p w14:paraId="36431805" w14:textId="77777777" w:rsidR="001E260E" w:rsidRPr="001E260E" w:rsidRDefault="001E260E" w:rsidP="001E260E">
      <w:pPr>
        <w:spacing w:after="0" w:line="240" w:lineRule="auto"/>
        <w:rPr>
          <w:rFonts w:cs="Courier New"/>
          <w:szCs w:val="24"/>
        </w:rPr>
      </w:pPr>
    </w:p>
    <w:p w14:paraId="46FD5614" w14:textId="77777777" w:rsidR="001E260E" w:rsidRPr="001E260E" w:rsidRDefault="001E260E" w:rsidP="001E260E">
      <w:pPr>
        <w:spacing w:after="0" w:line="240" w:lineRule="auto"/>
        <w:rPr>
          <w:rFonts w:cs="Courier New"/>
          <w:szCs w:val="24"/>
        </w:rPr>
      </w:pPr>
      <w:r w:rsidRPr="001E260E">
        <w:rPr>
          <w:rFonts w:cs="Courier New"/>
          <w:i/>
          <w:szCs w:val="24"/>
        </w:rPr>
        <w:t>Use only if producing brief in a monospaced font/page limit</w:t>
      </w:r>
      <w:r w:rsidRPr="001E260E">
        <w:rPr>
          <w:rFonts w:cs="Courier New"/>
          <w:szCs w:val="24"/>
        </w:rPr>
        <w:t>:  I further certify that the foregoing brief complies with the applicable length limitation in Mass. R. A. P. 20 because it is produced in the monospaced font __________________ at size ______, _______ characters per inch, and contains ________, total non-excluded pages.</w:t>
      </w:r>
    </w:p>
    <w:p w14:paraId="7FDC1B13" w14:textId="77777777" w:rsidR="001E260E" w:rsidRPr="001E260E" w:rsidRDefault="001E260E">
      <w:pPr>
        <w:spacing w:line="276" w:lineRule="auto"/>
        <w:rPr>
          <w:rFonts w:eastAsiaTheme="majorEastAsia" w:cs="Courier New"/>
          <w:b/>
          <w:bCs/>
          <w:caps/>
          <w:sz w:val="22"/>
          <w:szCs w:val="28"/>
          <w:u w:val="single"/>
        </w:rPr>
      </w:pPr>
      <w:r w:rsidRPr="001E260E">
        <w:rPr>
          <w:rFonts w:cs="Courier New"/>
          <w:sz w:val="22"/>
        </w:rPr>
        <w:br w:type="page"/>
      </w:r>
    </w:p>
    <w:p w14:paraId="3A0791A0" w14:textId="77777777" w:rsidR="007D24B9" w:rsidRDefault="007D24B9" w:rsidP="007D24B9">
      <w:pPr>
        <w:pStyle w:val="Heading1"/>
      </w:pPr>
      <w:bookmarkStart w:id="24" w:name="_Toc2673600"/>
      <w:r>
        <w:lastRenderedPageBreak/>
        <w:t>Certificate of Service</w:t>
      </w:r>
      <w:bookmarkEnd w:id="24"/>
    </w:p>
    <w:p w14:paraId="4F6A8C5A" w14:textId="77777777" w:rsidR="0000710D" w:rsidRPr="0000710D" w:rsidRDefault="0000710D" w:rsidP="0000710D"/>
    <w:p w14:paraId="459741BF" w14:textId="77777777" w:rsidR="007D24B9" w:rsidRDefault="007D24B9" w:rsidP="007D24B9">
      <w:r>
        <w:tab/>
      </w:r>
      <w:r w:rsidR="0000710D" w:rsidRPr="0000710D">
        <w:t xml:space="preserve">Pursuant to </w:t>
      </w:r>
      <w:proofErr w:type="spellStart"/>
      <w:r w:rsidR="0000710D" w:rsidRPr="0000710D">
        <w:t>Mass.R.A.P</w:t>
      </w:r>
      <w:proofErr w:type="spellEnd"/>
      <w:r w:rsidR="0000710D" w:rsidRPr="0000710D">
        <w:t>. 13(d), I hereby certify, under th</w:t>
      </w:r>
      <w:r w:rsidR="00106915">
        <w:t>e penalties of perjury, that on</w:t>
      </w:r>
      <w:r w:rsidR="0000710D" w:rsidRPr="0000710D">
        <w:t xml:space="preserve"> </w:t>
      </w:r>
      <w:r>
        <w:t xml:space="preserve">[DATE], </w:t>
      </w:r>
      <w:r w:rsidR="0000710D" w:rsidRPr="0000710D">
        <w:t>I ha</w:t>
      </w:r>
      <w:r w:rsidR="0000710D">
        <w:t xml:space="preserve">ve made service of this </w:t>
      </w:r>
      <w:r>
        <w:t xml:space="preserve">Brief [and Appendix] </w:t>
      </w:r>
      <w:r w:rsidR="0000710D" w:rsidRPr="0000710D">
        <w:t>upon the attorney of record for each party, or if the party has no attorney then I made service directly to the self-represented party, by</w:t>
      </w:r>
      <w:r>
        <w:t xml:space="preserve"> [</w:t>
      </w:r>
      <w:r w:rsidR="004315D7">
        <w:t>hand delivery / U.S. Mail / the Electronic Filing System</w:t>
      </w:r>
      <w:r>
        <w:t>] on:</w:t>
      </w:r>
    </w:p>
    <w:p w14:paraId="56C20930" w14:textId="77777777" w:rsidR="0000710D" w:rsidRDefault="00106915" w:rsidP="0000710D">
      <w:pPr>
        <w:pStyle w:val="NoSpacing"/>
        <w:tabs>
          <w:tab w:val="right" w:pos="7920"/>
        </w:tabs>
      </w:pPr>
      <w:r>
        <w:t>[</w:t>
      </w:r>
      <w:r w:rsidR="0000710D">
        <w:t>Name of Other Party</w:t>
      </w:r>
      <w:r>
        <w:t>]</w:t>
      </w:r>
    </w:p>
    <w:p w14:paraId="6CE7573E" w14:textId="77777777" w:rsidR="0000710D" w:rsidRDefault="00106915" w:rsidP="0000710D">
      <w:pPr>
        <w:pStyle w:val="NoSpacing"/>
      </w:pPr>
      <w:r>
        <w:t>[</w:t>
      </w:r>
      <w:r w:rsidR="0000710D">
        <w:t>123 Opposing Party St.</w:t>
      </w:r>
      <w:r>
        <w:t>]</w:t>
      </w:r>
    </w:p>
    <w:p w14:paraId="020AD971" w14:textId="77777777" w:rsidR="0000710D" w:rsidRDefault="00106915" w:rsidP="0000710D">
      <w:pPr>
        <w:pStyle w:val="NoSpacing"/>
      </w:pPr>
      <w:r>
        <w:t>[</w:t>
      </w:r>
      <w:r w:rsidR="0000710D">
        <w:t>Opponent City, MA, 01234</w:t>
      </w:r>
      <w:r>
        <w:t>]</w:t>
      </w:r>
    </w:p>
    <w:p w14:paraId="75447786" w14:textId="77777777" w:rsidR="0000710D" w:rsidRDefault="0000710D" w:rsidP="0000710D">
      <w:pPr>
        <w:pStyle w:val="NoSpacing"/>
      </w:pPr>
      <w:r>
        <w:t>[BBO #555555 / Pro Se]</w:t>
      </w:r>
    </w:p>
    <w:p w14:paraId="5EAA47B7" w14:textId="77777777" w:rsidR="0000710D" w:rsidRDefault="00106915" w:rsidP="0000710D">
      <w:pPr>
        <w:pStyle w:val="NoSpacing"/>
      </w:pPr>
      <w:r>
        <w:t>[</w:t>
      </w:r>
      <w:r w:rsidR="0000710D">
        <w:t>(617)555-5555</w:t>
      </w:r>
      <w:r>
        <w:t>]</w:t>
      </w:r>
    </w:p>
    <w:p w14:paraId="458E27F3" w14:textId="77777777" w:rsidR="0000710D" w:rsidRDefault="00106915" w:rsidP="0000710D">
      <w:r>
        <w:t>[</w:t>
      </w:r>
      <w:r w:rsidR="0000710D">
        <w:t>opponents_email@example.com</w:t>
      </w:r>
      <w:r>
        <w:t>]</w:t>
      </w:r>
    </w:p>
    <w:p w14:paraId="799F6167" w14:textId="77777777" w:rsidR="007D24B9" w:rsidRDefault="007D24B9" w:rsidP="007D24B9"/>
    <w:p w14:paraId="72689B3C" w14:textId="77777777" w:rsidR="004315D7" w:rsidRDefault="004315D7" w:rsidP="007D24B9"/>
    <w:p w14:paraId="32183F83" w14:textId="77777777" w:rsidR="004315D7" w:rsidRDefault="004315D7" w:rsidP="007D24B9"/>
    <w:p w14:paraId="67496206" w14:textId="77777777" w:rsidR="004315D7" w:rsidRDefault="004315D7" w:rsidP="004315D7">
      <w:pPr>
        <w:pStyle w:val="NoSpacing"/>
        <w:jc w:val="right"/>
      </w:pPr>
      <w:r>
        <w:t xml:space="preserve">/s/ </w:t>
      </w:r>
      <w:r w:rsidR="006C0035">
        <w:t>[</w:t>
      </w:r>
      <w:r>
        <w:t>Filer's Name Here</w:t>
      </w:r>
      <w:r w:rsidR="00106915">
        <w:t>]</w:t>
      </w:r>
    </w:p>
    <w:p w14:paraId="05426D6E" w14:textId="77777777" w:rsidR="004315D7" w:rsidRDefault="004315D7" w:rsidP="004315D7">
      <w:pPr>
        <w:pStyle w:val="NoSpacing"/>
        <w:jc w:val="right"/>
      </w:pPr>
      <w:r>
        <w:t>_________________________</w:t>
      </w:r>
    </w:p>
    <w:p w14:paraId="606CC1FE" w14:textId="77777777" w:rsidR="004315D7" w:rsidRDefault="00106915" w:rsidP="004315D7">
      <w:pPr>
        <w:pStyle w:val="NoSpacing"/>
        <w:jc w:val="right"/>
      </w:pPr>
      <w:r>
        <w:t>[</w:t>
      </w:r>
      <w:r w:rsidR="004315D7">
        <w:t>Name of Filer</w:t>
      </w:r>
      <w:r>
        <w:t>]</w:t>
      </w:r>
    </w:p>
    <w:p w14:paraId="1E62CD12" w14:textId="217DB92E" w:rsidR="00E51758" w:rsidRDefault="00E51758" w:rsidP="00E51758">
      <w:pPr>
        <w:pStyle w:val="NoSpacing"/>
        <w:tabs>
          <w:tab w:val="right" w:pos="7920"/>
        </w:tabs>
      </w:pPr>
      <w:r>
        <w:tab/>
      </w:r>
      <w:r>
        <w:t>[Pronouns (optional)]</w:t>
      </w:r>
    </w:p>
    <w:p w14:paraId="475B0D7B" w14:textId="77777777" w:rsidR="004315D7" w:rsidRDefault="00106915" w:rsidP="004315D7">
      <w:pPr>
        <w:pStyle w:val="NoSpacing"/>
        <w:jc w:val="right"/>
      </w:pPr>
      <w:r>
        <w:t>[</w:t>
      </w:r>
      <w:r w:rsidR="004315D7">
        <w:t>123 Filer's St.</w:t>
      </w:r>
      <w:r>
        <w:t>]</w:t>
      </w:r>
    </w:p>
    <w:p w14:paraId="0B210A38" w14:textId="77777777" w:rsidR="004315D7" w:rsidRDefault="00106915" w:rsidP="004315D7">
      <w:pPr>
        <w:pStyle w:val="NoSpacing"/>
        <w:jc w:val="right"/>
      </w:pPr>
      <w:r>
        <w:t>[</w:t>
      </w:r>
      <w:r w:rsidR="004315D7">
        <w:t>Filer's City, MA, 01234</w:t>
      </w:r>
      <w:r>
        <w:t>]</w:t>
      </w:r>
    </w:p>
    <w:p w14:paraId="0D91B45A" w14:textId="77777777" w:rsidR="004315D7" w:rsidRDefault="004315D7" w:rsidP="004315D7">
      <w:pPr>
        <w:pStyle w:val="NoSpacing"/>
        <w:jc w:val="right"/>
      </w:pPr>
      <w:r>
        <w:t>[BBO #555555 / Pro Se]</w:t>
      </w:r>
    </w:p>
    <w:p w14:paraId="29C0A867" w14:textId="77777777" w:rsidR="00D72533" w:rsidRDefault="00D72533" w:rsidP="00D72533">
      <w:pPr>
        <w:pStyle w:val="NoSpacing"/>
        <w:jc w:val="right"/>
      </w:pPr>
      <w:r>
        <w:t>[Firm or Office Name if Applicable]</w:t>
      </w:r>
    </w:p>
    <w:p w14:paraId="5F094ABD" w14:textId="77777777" w:rsidR="004315D7" w:rsidRDefault="00D72533" w:rsidP="00D72533">
      <w:pPr>
        <w:pStyle w:val="NoSpacing"/>
        <w:jc w:val="right"/>
      </w:pPr>
      <w:r>
        <w:t xml:space="preserve"> </w:t>
      </w:r>
      <w:r w:rsidR="00106915">
        <w:t>[</w:t>
      </w:r>
      <w:r w:rsidR="004315D7">
        <w:t>(617)555-5555</w:t>
      </w:r>
      <w:r w:rsidR="00106915">
        <w:t>]</w:t>
      </w:r>
    </w:p>
    <w:p w14:paraId="02850DE7" w14:textId="77777777" w:rsidR="004315D7" w:rsidRPr="007D24B9" w:rsidRDefault="00106915" w:rsidP="004315D7">
      <w:pPr>
        <w:pStyle w:val="NoSpacing"/>
        <w:jc w:val="right"/>
      </w:pPr>
      <w:r>
        <w:t>[</w:t>
      </w:r>
      <w:r w:rsidR="004315D7">
        <w:t>filers_email@example.com</w:t>
      </w:r>
      <w:r>
        <w:t>]</w:t>
      </w:r>
    </w:p>
    <w:sectPr w:rsidR="004315D7" w:rsidRPr="007D24B9" w:rsidSect="00FC4E9E">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81DD" w14:textId="77777777" w:rsidR="007C3C49" w:rsidRDefault="007C3C49" w:rsidP="0027460C">
      <w:pPr>
        <w:spacing w:after="0" w:line="240" w:lineRule="auto"/>
      </w:pPr>
      <w:r>
        <w:separator/>
      </w:r>
    </w:p>
  </w:endnote>
  <w:endnote w:type="continuationSeparator" w:id="0">
    <w:p w14:paraId="4806B1D0" w14:textId="77777777" w:rsidR="007C3C49" w:rsidRDefault="007C3C49" w:rsidP="0027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41966"/>
      <w:docPartObj>
        <w:docPartGallery w:val="Page Numbers (Bottom of Page)"/>
        <w:docPartUnique/>
      </w:docPartObj>
    </w:sdtPr>
    <w:sdtEndPr>
      <w:rPr>
        <w:noProof/>
      </w:rPr>
    </w:sdtEndPr>
    <w:sdtContent>
      <w:p w14:paraId="5A76B6CD" w14:textId="77777777" w:rsidR="0027460C" w:rsidRDefault="00FC4E9E">
        <w:pPr>
          <w:pStyle w:val="Footer"/>
          <w:jc w:val="center"/>
        </w:pPr>
        <w:r>
          <w:t xml:space="preserve">- </w:t>
        </w:r>
        <w:r>
          <w:fldChar w:fldCharType="begin"/>
        </w:r>
        <w:r>
          <w:instrText xml:space="preserve"> PAGE  \* Arabic  \* MERGEFORMAT </w:instrText>
        </w:r>
        <w:r>
          <w:fldChar w:fldCharType="separate"/>
        </w:r>
        <w:r w:rsidR="00DF7482">
          <w:rPr>
            <w:noProof/>
          </w:rPr>
          <w:t>12</w:t>
        </w:r>
        <w:r>
          <w:fldChar w:fldCharType="end"/>
        </w:r>
        <w:r>
          <w:t xml:space="preserve"> -</w:t>
        </w:r>
      </w:p>
    </w:sdtContent>
  </w:sdt>
  <w:p w14:paraId="174FC033" w14:textId="77777777" w:rsidR="0027460C" w:rsidRDefault="002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DCE8" w14:textId="77777777" w:rsidR="007C3C49" w:rsidRDefault="007C3C49" w:rsidP="0027460C">
      <w:pPr>
        <w:spacing w:after="0" w:line="240" w:lineRule="auto"/>
      </w:pPr>
      <w:r>
        <w:separator/>
      </w:r>
    </w:p>
  </w:footnote>
  <w:footnote w:type="continuationSeparator" w:id="0">
    <w:p w14:paraId="4948386F" w14:textId="77777777" w:rsidR="007C3C49" w:rsidRDefault="007C3C49" w:rsidP="00274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2A"/>
    <w:rsid w:val="0000710D"/>
    <w:rsid w:val="0009518A"/>
    <w:rsid w:val="000C2456"/>
    <w:rsid w:val="00106915"/>
    <w:rsid w:val="00112A7F"/>
    <w:rsid w:val="001E260E"/>
    <w:rsid w:val="001F6584"/>
    <w:rsid w:val="00243893"/>
    <w:rsid w:val="00263772"/>
    <w:rsid w:val="0027460C"/>
    <w:rsid w:val="002D427D"/>
    <w:rsid w:val="002F089E"/>
    <w:rsid w:val="00302C23"/>
    <w:rsid w:val="003507AD"/>
    <w:rsid w:val="003C01F1"/>
    <w:rsid w:val="004315D7"/>
    <w:rsid w:val="00436BBE"/>
    <w:rsid w:val="00443829"/>
    <w:rsid w:val="00553AC8"/>
    <w:rsid w:val="00554565"/>
    <w:rsid w:val="00585E26"/>
    <w:rsid w:val="005C3C75"/>
    <w:rsid w:val="00633FD1"/>
    <w:rsid w:val="006403FA"/>
    <w:rsid w:val="00665421"/>
    <w:rsid w:val="0069152A"/>
    <w:rsid w:val="006A3A75"/>
    <w:rsid w:val="006C0035"/>
    <w:rsid w:val="006C2B3F"/>
    <w:rsid w:val="006D494D"/>
    <w:rsid w:val="006E7D91"/>
    <w:rsid w:val="0075371C"/>
    <w:rsid w:val="007A1073"/>
    <w:rsid w:val="007C3C49"/>
    <w:rsid w:val="007D24B9"/>
    <w:rsid w:val="007F1CA6"/>
    <w:rsid w:val="00837647"/>
    <w:rsid w:val="008D10AE"/>
    <w:rsid w:val="00911FF1"/>
    <w:rsid w:val="00915EB4"/>
    <w:rsid w:val="0095685E"/>
    <w:rsid w:val="00963FC1"/>
    <w:rsid w:val="00967D5C"/>
    <w:rsid w:val="009C5AB6"/>
    <w:rsid w:val="00A17195"/>
    <w:rsid w:val="00A24676"/>
    <w:rsid w:val="00AE4A2D"/>
    <w:rsid w:val="00AE79C3"/>
    <w:rsid w:val="00B457B6"/>
    <w:rsid w:val="00B63E9D"/>
    <w:rsid w:val="00B86AEA"/>
    <w:rsid w:val="00C50909"/>
    <w:rsid w:val="00C96895"/>
    <w:rsid w:val="00CA641A"/>
    <w:rsid w:val="00CD211F"/>
    <w:rsid w:val="00CE05C8"/>
    <w:rsid w:val="00CF7284"/>
    <w:rsid w:val="00D15D72"/>
    <w:rsid w:val="00D72533"/>
    <w:rsid w:val="00DB5534"/>
    <w:rsid w:val="00DF7482"/>
    <w:rsid w:val="00E51758"/>
    <w:rsid w:val="00E5336F"/>
    <w:rsid w:val="00E86CBE"/>
    <w:rsid w:val="00F376ED"/>
    <w:rsid w:val="00F4159B"/>
    <w:rsid w:val="00F44408"/>
    <w:rsid w:val="00FA40E7"/>
    <w:rsid w:val="00FB2595"/>
    <w:rsid w:val="00FC4E9E"/>
    <w:rsid w:val="00FC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CA3C"/>
  <w15:docId w15:val="{D1DCC124-F45C-4B66-B505-3B97A8E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2D"/>
    <w:pPr>
      <w:spacing w:line="480" w:lineRule="auto"/>
    </w:pPr>
    <w:rPr>
      <w:rFonts w:ascii="Courier New" w:hAnsi="Courier New"/>
      <w:sz w:val="24"/>
    </w:rPr>
  </w:style>
  <w:style w:type="paragraph" w:styleId="Heading1">
    <w:name w:val="heading 1"/>
    <w:basedOn w:val="Normal"/>
    <w:next w:val="Normal"/>
    <w:link w:val="Heading1Char"/>
    <w:uiPriority w:val="9"/>
    <w:qFormat/>
    <w:rsid w:val="00FC4E9E"/>
    <w:pPr>
      <w:keepNext/>
      <w:keepLines/>
      <w:spacing w:before="240" w:after="240" w:line="240" w:lineRule="auto"/>
      <w:jc w:val="cente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27460C"/>
    <w:pPr>
      <w:keepNext/>
      <w:keepLines/>
      <w:spacing w:before="200" w:after="0" w:line="240" w:lineRule="auto"/>
      <w:outlineLvl w:val="1"/>
    </w:pPr>
    <w:rPr>
      <w:rFonts w:eastAsiaTheme="majorEastAsia" w:cstheme="majorBidi"/>
      <w:b/>
      <w:bCs/>
      <w:smallCaps/>
      <w:szCs w:val="26"/>
    </w:rPr>
  </w:style>
  <w:style w:type="paragraph" w:styleId="Heading3">
    <w:name w:val="heading 3"/>
    <w:basedOn w:val="Normal"/>
    <w:next w:val="Normal"/>
    <w:link w:val="Heading3Char"/>
    <w:uiPriority w:val="9"/>
    <w:unhideWhenUsed/>
    <w:qFormat/>
    <w:rsid w:val="0027460C"/>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E9E"/>
    <w:rPr>
      <w:rFonts w:ascii="Courier New" w:eastAsiaTheme="majorEastAsia" w:hAnsi="Courier New" w:cstheme="majorBidi"/>
      <w:b/>
      <w:bCs/>
      <w:caps/>
      <w:sz w:val="24"/>
      <w:szCs w:val="28"/>
      <w:u w:val="single"/>
    </w:rPr>
  </w:style>
  <w:style w:type="character" w:customStyle="1" w:styleId="Heading2Char">
    <w:name w:val="Heading 2 Char"/>
    <w:basedOn w:val="DefaultParagraphFont"/>
    <w:link w:val="Heading2"/>
    <w:uiPriority w:val="9"/>
    <w:rsid w:val="0027460C"/>
    <w:rPr>
      <w:rFonts w:ascii="Courier New" w:eastAsiaTheme="majorEastAsia" w:hAnsi="Courier New" w:cstheme="majorBidi"/>
      <w:b/>
      <w:bCs/>
      <w:smallCaps/>
      <w:sz w:val="24"/>
      <w:szCs w:val="26"/>
    </w:rPr>
  </w:style>
  <w:style w:type="paragraph" w:styleId="Header">
    <w:name w:val="header"/>
    <w:basedOn w:val="Normal"/>
    <w:link w:val="HeaderChar"/>
    <w:uiPriority w:val="99"/>
    <w:unhideWhenUsed/>
    <w:rsid w:val="002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0C"/>
    <w:rPr>
      <w:rFonts w:ascii="Courier New" w:hAnsi="Courier New"/>
      <w:sz w:val="24"/>
    </w:rPr>
  </w:style>
  <w:style w:type="paragraph" w:styleId="Footer">
    <w:name w:val="footer"/>
    <w:basedOn w:val="Normal"/>
    <w:link w:val="FooterChar"/>
    <w:uiPriority w:val="99"/>
    <w:unhideWhenUsed/>
    <w:rsid w:val="002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0C"/>
    <w:rPr>
      <w:rFonts w:ascii="Courier New" w:hAnsi="Courier New"/>
      <w:sz w:val="24"/>
    </w:rPr>
  </w:style>
  <w:style w:type="character" w:customStyle="1" w:styleId="Heading3Char">
    <w:name w:val="Heading 3 Char"/>
    <w:basedOn w:val="DefaultParagraphFont"/>
    <w:link w:val="Heading3"/>
    <w:uiPriority w:val="9"/>
    <w:rsid w:val="0027460C"/>
    <w:rPr>
      <w:rFonts w:ascii="Courier New" w:eastAsiaTheme="majorEastAsia" w:hAnsi="Courier New" w:cstheme="majorBidi"/>
      <w:b/>
      <w:bCs/>
      <w:sz w:val="24"/>
    </w:rPr>
  </w:style>
  <w:style w:type="paragraph" w:styleId="NoSpacing">
    <w:name w:val="No Spacing"/>
    <w:uiPriority w:val="1"/>
    <w:qFormat/>
    <w:rsid w:val="00F376ED"/>
    <w:pPr>
      <w:spacing w:after="0" w:line="240" w:lineRule="auto"/>
    </w:pPr>
    <w:rPr>
      <w:rFonts w:ascii="Courier New" w:hAnsi="Courier New"/>
      <w:sz w:val="24"/>
    </w:rPr>
  </w:style>
  <w:style w:type="character" w:styleId="Hyperlink">
    <w:name w:val="Hyperlink"/>
    <w:basedOn w:val="DefaultParagraphFont"/>
    <w:uiPriority w:val="99"/>
    <w:unhideWhenUsed/>
    <w:rsid w:val="00F376ED"/>
    <w:rPr>
      <w:color w:val="0000FF" w:themeColor="hyperlink"/>
      <w:u w:val="single"/>
    </w:rPr>
  </w:style>
  <w:style w:type="paragraph" w:styleId="TOCHeading">
    <w:name w:val="TOC Heading"/>
    <w:basedOn w:val="Heading1"/>
    <w:next w:val="Normal"/>
    <w:uiPriority w:val="39"/>
    <w:semiHidden/>
    <w:unhideWhenUsed/>
    <w:qFormat/>
    <w:rsid w:val="00263772"/>
    <w:pPr>
      <w:spacing w:line="276" w:lineRule="auto"/>
      <w:jc w:val="left"/>
      <w:outlineLvl w:val="9"/>
    </w:pPr>
    <w:rPr>
      <w:rFonts w:asciiTheme="majorHAnsi" w:hAnsiTheme="majorHAnsi"/>
      <w:caps w:val="0"/>
      <w:color w:val="365F91" w:themeColor="accent1" w:themeShade="BF"/>
      <w:sz w:val="28"/>
      <w:u w:val="none"/>
      <w:lang w:eastAsia="ja-JP"/>
    </w:rPr>
  </w:style>
  <w:style w:type="paragraph" w:styleId="BalloonText">
    <w:name w:val="Balloon Text"/>
    <w:basedOn w:val="Normal"/>
    <w:link w:val="BalloonTextChar"/>
    <w:uiPriority w:val="99"/>
    <w:semiHidden/>
    <w:unhideWhenUsed/>
    <w:rsid w:val="0026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72"/>
    <w:rPr>
      <w:rFonts w:ascii="Tahoma" w:hAnsi="Tahoma" w:cs="Tahoma"/>
      <w:sz w:val="16"/>
      <w:szCs w:val="16"/>
    </w:rPr>
  </w:style>
  <w:style w:type="paragraph" w:styleId="TOC1">
    <w:name w:val="toc 1"/>
    <w:basedOn w:val="Normal"/>
    <w:next w:val="Normal"/>
    <w:autoRedefine/>
    <w:uiPriority w:val="39"/>
    <w:unhideWhenUsed/>
    <w:rsid w:val="00585E26"/>
    <w:pPr>
      <w:tabs>
        <w:tab w:val="right" w:leader="dot" w:pos="7910"/>
      </w:tabs>
      <w:spacing w:after="100"/>
      <w:jc w:val="center"/>
    </w:pPr>
    <w:rPr>
      <w:b/>
      <w:caps/>
    </w:rPr>
  </w:style>
  <w:style w:type="paragraph" w:styleId="TOC3">
    <w:name w:val="toc 3"/>
    <w:basedOn w:val="Normal"/>
    <w:next w:val="Normal"/>
    <w:autoRedefine/>
    <w:uiPriority w:val="39"/>
    <w:unhideWhenUsed/>
    <w:rsid w:val="00FC4E9E"/>
    <w:pPr>
      <w:spacing w:after="100"/>
      <w:ind w:left="480"/>
    </w:pPr>
  </w:style>
  <w:style w:type="paragraph" w:styleId="TOC2">
    <w:name w:val="toc 2"/>
    <w:basedOn w:val="Normal"/>
    <w:next w:val="Normal"/>
    <w:autoRedefine/>
    <w:uiPriority w:val="39"/>
    <w:unhideWhenUsed/>
    <w:rsid w:val="00FC4E9E"/>
    <w:pPr>
      <w:spacing w:after="100"/>
      <w:ind w:left="240"/>
    </w:pPr>
  </w:style>
  <w:style w:type="character" w:styleId="CommentReference">
    <w:name w:val="annotation reference"/>
    <w:basedOn w:val="DefaultParagraphFont"/>
    <w:uiPriority w:val="99"/>
    <w:semiHidden/>
    <w:unhideWhenUsed/>
    <w:rsid w:val="0095685E"/>
    <w:rPr>
      <w:sz w:val="16"/>
      <w:szCs w:val="16"/>
    </w:rPr>
  </w:style>
  <w:style w:type="paragraph" w:styleId="CommentText">
    <w:name w:val="annotation text"/>
    <w:basedOn w:val="Normal"/>
    <w:link w:val="CommentTextChar"/>
    <w:uiPriority w:val="99"/>
    <w:semiHidden/>
    <w:unhideWhenUsed/>
    <w:rsid w:val="0095685E"/>
    <w:pPr>
      <w:spacing w:line="240" w:lineRule="auto"/>
    </w:pPr>
    <w:rPr>
      <w:sz w:val="20"/>
      <w:szCs w:val="20"/>
    </w:rPr>
  </w:style>
  <w:style w:type="character" w:customStyle="1" w:styleId="CommentTextChar">
    <w:name w:val="Comment Text Char"/>
    <w:basedOn w:val="DefaultParagraphFont"/>
    <w:link w:val="CommentText"/>
    <w:uiPriority w:val="99"/>
    <w:semiHidden/>
    <w:rsid w:val="0095685E"/>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95685E"/>
    <w:rPr>
      <w:b/>
      <w:bCs/>
    </w:rPr>
  </w:style>
  <w:style w:type="character" w:customStyle="1" w:styleId="CommentSubjectChar">
    <w:name w:val="Comment Subject Char"/>
    <w:basedOn w:val="CommentTextChar"/>
    <w:link w:val="CommentSubject"/>
    <w:uiPriority w:val="99"/>
    <w:semiHidden/>
    <w:rsid w:val="0095685E"/>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778">
      <w:bodyDiv w:val="1"/>
      <w:marLeft w:val="0"/>
      <w:marRight w:val="0"/>
      <w:marTop w:val="0"/>
      <w:marBottom w:val="0"/>
      <w:divBdr>
        <w:top w:val="none" w:sz="0" w:space="0" w:color="auto"/>
        <w:left w:val="none" w:sz="0" w:space="0" w:color="auto"/>
        <w:bottom w:val="none" w:sz="0" w:space="0" w:color="auto"/>
        <w:right w:val="none" w:sz="0" w:space="0" w:color="auto"/>
      </w:divBdr>
    </w:div>
    <w:div w:id="289481473">
      <w:bodyDiv w:val="1"/>
      <w:marLeft w:val="0"/>
      <w:marRight w:val="0"/>
      <w:marTop w:val="0"/>
      <w:marBottom w:val="0"/>
      <w:divBdr>
        <w:top w:val="none" w:sz="0" w:space="0" w:color="auto"/>
        <w:left w:val="none" w:sz="0" w:space="0" w:color="auto"/>
        <w:bottom w:val="none" w:sz="0" w:space="0" w:color="auto"/>
        <w:right w:val="none" w:sz="0" w:space="0" w:color="auto"/>
      </w:divBdr>
    </w:div>
    <w:div w:id="457575299">
      <w:bodyDiv w:val="1"/>
      <w:marLeft w:val="0"/>
      <w:marRight w:val="0"/>
      <w:marTop w:val="0"/>
      <w:marBottom w:val="0"/>
      <w:divBdr>
        <w:top w:val="none" w:sz="0" w:space="0" w:color="auto"/>
        <w:left w:val="none" w:sz="0" w:space="0" w:color="auto"/>
        <w:bottom w:val="none" w:sz="0" w:space="0" w:color="auto"/>
        <w:right w:val="none" w:sz="0" w:space="0" w:color="auto"/>
      </w:divBdr>
    </w:div>
    <w:div w:id="563028409">
      <w:bodyDiv w:val="1"/>
      <w:marLeft w:val="0"/>
      <w:marRight w:val="0"/>
      <w:marTop w:val="0"/>
      <w:marBottom w:val="0"/>
      <w:divBdr>
        <w:top w:val="none" w:sz="0" w:space="0" w:color="auto"/>
        <w:left w:val="none" w:sz="0" w:space="0" w:color="auto"/>
        <w:bottom w:val="none" w:sz="0" w:space="0" w:color="auto"/>
        <w:right w:val="none" w:sz="0" w:space="0" w:color="auto"/>
      </w:divBdr>
    </w:div>
    <w:div w:id="599609452">
      <w:bodyDiv w:val="1"/>
      <w:marLeft w:val="0"/>
      <w:marRight w:val="0"/>
      <w:marTop w:val="0"/>
      <w:marBottom w:val="0"/>
      <w:divBdr>
        <w:top w:val="none" w:sz="0" w:space="0" w:color="auto"/>
        <w:left w:val="none" w:sz="0" w:space="0" w:color="auto"/>
        <w:bottom w:val="none" w:sz="0" w:space="0" w:color="auto"/>
        <w:right w:val="none" w:sz="0" w:space="0" w:color="auto"/>
      </w:divBdr>
    </w:div>
    <w:div w:id="1427266686">
      <w:bodyDiv w:val="1"/>
      <w:marLeft w:val="0"/>
      <w:marRight w:val="0"/>
      <w:marTop w:val="0"/>
      <w:marBottom w:val="0"/>
      <w:divBdr>
        <w:top w:val="none" w:sz="0" w:space="0" w:color="auto"/>
        <w:left w:val="none" w:sz="0" w:space="0" w:color="auto"/>
        <w:bottom w:val="none" w:sz="0" w:space="0" w:color="auto"/>
        <w:right w:val="none" w:sz="0" w:space="0" w:color="auto"/>
      </w:divBdr>
    </w:div>
    <w:div w:id="1834683717">
      <w:bodyDiv w:val="1"/>
      <w:marLeft w:val="0"/>
      <w:marRight w:val="0"/>
      <w:marTop w:val="0"/>
      <w:marBottom w:val="0"/>
      <w:divBdr>
        <w:top w:val="none" w:sz="0" w:space="0" w:color="auto"/>
        <w:left w:val="none" w:sz="0" w:space="0" w:color="auto"/>
        <w:bottom w:val="none" w:sz="0" w:space="0" w:color="auto"/>
        <w:right w:val="none" w:sz="0" w:space="0" w:color="auto"/>
      </w:divBdr>
      <w:divsChild>
        <w:div w:id="330764707">
          <w:marLeft w:val="0"/>
          <w:marRight w:val="0"/>
          <w:marTop w:val="0"/>
          <w:marBottom w:val="0"/>
          <w:divBdr>
            <w:top w:val="none" w:sz="0" w:space="0" w:color="auto"/>
            <w:left w:val="none" w:sz="0" w:space="0" w:color="auto"/>
            <w:bottom w:val="none" w:sz="0" w:space="0" w:color="auto"/>
            <w:right w:val="none" w:sz="0" w:space="0" w:color="auto"/>
          </w:divBdr>
        </w:div>
        <w:div w:id="867328864">
          <w:marLeft w:val="0"/>
          <w:marRight w:val="0"/>
          <w:marTop w:val="0"/>
          <w:marBottom w:val="0"/>
          <w:divBdr>
            <w:top w:val="none" w:sz="0" w:space="0" w:color="auto"/>
            <w:left w:val="none" w:sz="0" w:space="0" w:color="auto"/>
            <w:bottom w:val="none" w:sz="0" w:space="0" w:color="auto"/>
            <w:right w:val="none" w:sz="0" w:space="0" w:color="auto"/>
          </w:divBdr>
        </w:div>
        <w:div w:id="198312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884C-36DF-4A10-A641-52E49D3A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SJC / MAC</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Lashof-Sullivan</dc:creator>
  <cp:lastModifiedBy>Sean C Connolly</cp:lastModifiedBy>
  <cp:revision>2</cp:revision>
  <dcterms:created xsi:type="dcterms:W3CDTF">2024-04-03T15:45:00Z</dcterms:created>
  <dcterms:modified xsi:type="dcterms:W3CDTF">2024-04-03T15:45:00Z</dcterms:modified>
</cp:coreProperties>
</file>