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BE2E" w14:textId="79E1B7FB" w:rsidR="00F4159B" w:rsidRPr="0028581F" w:rsidRDefault="0027460C" w:rsidP="00140856">
      <w:pPr>
        <w:spacing w:after="0"/>
        <w:contextualSpacing/>
        <w:jc w:val="center"/>
        <w:rPr>
          <w:rFonts w:eastAsia="Courier New" w:cs="Courier New"/>
          <w:b/>
          <w:bCs/>
        </w:rPr>
      </w:pPr>
      <w:r w:rsidRPr="6B9E4DC0">
        <w:rPr>
          <w:rFonts w:eastAsia="Courier New" w:cs="Courier New"/>
          <w:b/>
          <w:bCs/>
        </w:rPr>
        <w:t>COMMONWEALTH OF MASSACHUSETTS</w:t>
      </w:r>
    </w:p>
    <w:p w14:paraId="2C67DC87" w14:textId="526D0A65" w:rsidR="0027460C" w:rsidRPr="0028581F" w:rsidRDefault="0027460C" w:rsidP="00C46AD5">
      <w:pPr>
        <w:spacing w:after="0"/>
        <w:contextualSpacing/>
        <w:jc w:val="center"/>
        <w:rPr>
          <w:rFonts w:eastAsia="Courier New" w:cs="Courier New"/>
          <w:b/>
        </w:rPr>
      </w:pPr>
      <w:r w:rsidRPr="0028581F">
        <w:rPr>
          <w:rFonts w:eastAsia="Courier New" w:cs="Courier New"/>
          <w:b/>
        </w:rPr>
        <w:t>APPEALS COURT</w:t>
      </w:r>
    </w:p>
    <w:p w14:paraId="20675A6C" w14:textId="5423F963" w:rsidR="000D1372" w:rsidRPr="0028581F" w:rsidRDefault="00AC0757" w:rsidP="00C46AD5">
      <w:pPr>
        <w:spacing w:after="0"/>
        <w:jc w:val="center"/>
        <w:rPr>
          <w:rFonts w:eastAsia="Courier New" w:cs="Courier New"/>
          <w:b/>
        </w:rPr>
      </w:pPr>
      <w:r w:rsidRPr="0028581F">
        <w:rPr>
          <w:rFonts w:eastAsia="Courier New" w:cs="Courier New"/>
          <w:b/>
        </w:rPr>
        <w:t xml:space="preserve">Docket </w:t>
      </w:r>
      <w:r w:rsidR="0027460C" w:rsidRPr="0028581F">
        <w:rPr>
          <w:rFonts w:eastAsia="Courier New" w:cs="Courier New"/>
          <w:b/>
        </w:rPr>
        <w:t>N</w:t>
      </w:r>
      <w:r w:rsidRPr="0028581F">
        <w:rPr>
          <w:rFonts w:eastAsia="Courier New" w:cs="Courier New"/>
          <w:b/>
        </w:rPr>
        <w:t>umber</w:t>
      </w:r>
      <w:r w:rsidR="006772F2" w:rsidRPr="0028581F">
        <w:rPr>
          <w:rFonts w:eastAsia="Courier New" w:cs="Courier New"/>
          <w:b/>
        </w:rPr>
        <w:t>:</w:t>
      </w:r>
      <w:r w:rsidR="0027460C" w:rsidRPr="0028581F">
        <w:rPr>
          <w:rFonts w:eastAsia="Courier New" w:cs="Courier New"/>
          <w:b/>
        </w:rPr>
        <w:t xml:space="preserve"> </w:t>
      </w:r>
      <w:r w:rsidR="009B6E48" w:rsidRPr="0028581F">
        <w:rPr>
          <w:rFonts w:eastAsia="Courier New" w:cs="Courier New"/>
          <w:b/>
        </w:rPr>
        <w:t xml:space="preserve"> </w:t>
      </w:r>
      <w:r w:rsidR="0027460C" w:rsidRPr="0028581F">
        <w:rPr>
          <w:rFonts w:eastAsia="Courier New" w:cs="Courier New"/>
          <w:b/>
        </w:rPr>
        <w:t>2</w:t>
      </w:r>
      <w:r w:rsidR="00EC35C7" w:rsidRPr="0028581F">
        <w:rPr>
          <w:rFonts w:eastAsia="Courier New" w:cs="Courier New"/>
          <w:b/>
        </w:rPr>
        <w:t>0</w:t>
      </w:r>
      <w:r w:rsidR="009B6E48" w:rsidRPr="0028581F">
        <w:rPr>
          <w:rFonts w:eastAsia="Courier New" w:cs="Courier New"/>
          <w:b/>
        </w:rPr>
        <w:t>2</w:t>
      </w:r>
      <w:r w:rsidR="00EC35C7" w:rsidRPr="0028581F">
        <w:rPr>
          <w:rFonts w:eastAsia="Courier New" w:cs="Courier New"/>
          <w:b/>
        </w:rPr>
        <w:t xml:space="preserve"> </w:t>
      </w:r>
      <w:r w:rsidRPr="0028581F">
        <w:rPr>
          <w:rFonts w:eastAsia="Courier New" w:cs="Courier New"/>
          <w:b/>
        </w:rPr>
        <w:t>_</w:t>
      </w:r>
      <w:r w:rsidR="0027460C" w:rsidRPr="0028581F">
        <w:rPr>
          <w:rFonts w:eastAsia="Courier New" w:cs="Courier New"/>
          <w:b/>
        </w:rPr>
        <w:t>-</w:t>
      </w:r>
      <w:r w:rsidR="00EC35C7" w:rsidRPr="0028581F">
        <w:rPr>
          <w:rFonts w:eastAsia="Courier New" w:cs="Courier New"/>
          <w:b/>
        </w:rPr>
        <w:t xml:space="preserve"> </w:t>
      </w:r>
      <w:r w:rsidR="0027460C" w:rsidRPr="0028581F">
        <w:rPr>
          <w:rFonts w:eastAsia="Courier New" w:cs="Courier New"/>
          <w:b/>
        </w:rPr>
        <w:t>P</w:t>
      </w:r>
      <w:r w:rsidR="00EC35C7" w:rsidRPr="0028581F">
        <w:rPr>
          <w:rFonts w:eastAsia="Courier New" w:cs="Courier New"/>
          <w:b/>
        </w:rPr>
        <w:t xml:space="preserve"> -</w:t>
      </w:r>
      <w:r w:rsidRPr="0028581F">
        <w:rPr>
          <w:rFonts w:eastAsia="Courier New" w:cs="Courier New"/>
          <w:b/>
        </w:rPr>
        <w:t>_</w:t>
      </w:r>
      <w:r w:rsidR="00EC35C7" w:rsidRPr="0028581F">
        <w:rPr>
          <w:rFonts w:eastAsia="Courier New" w:cs="Courier New"/>
          <w:b/>
        </w:rPr>
        <w:t xml:space="preserve"> </w:t>
      </w:r>
      <w:r w:rsidRPr="0028581F">
        <w:rPr>
          <w:rFonts w:eastAsia="Courier New" w:cs="Courier New"/>
          <w:b/>
        </w:rPr>
        <w:t>_</w:t>
      </w:r>
      <w:r w:rsidR="00EC35C7" w:rsidRPr="0028581F">
        <w:rPr>
          <w:rFonts w:eastAsia="Courier New" w:cs="Courier New"/>
          <w:b/>
        </w:rPr>
        <w:t xml:space="preserve"> </w:t>
      </w:r>
      <w:r w:rsidRPr="0028581F">
        <w:rPr>
          <w:rFonts w:eastAsia="Courier New" w:cs="Courier New"/>
          <w:b/>
        </w:rPr>
        <w:t>_</w:t>
      </w:r>
      <w:r w:rsidR="00EC35C7" w:rsidRPr="0028581F">
        <w:rPr>
          <w:rFonts w:eastAsia="Courier New" w:cs="Courier New"/>
          <w:b/>
        </w:rPr>
        <w:t xml:space="preserve"> </w:t>
      </w:r>
      <w:r w:rsidRPr="0028581F">
        <w:rPr>
          <w:rFonts w:eastAsia="Courier New" w:cs="Courier New"/>
          <w:b/>
        </w:rPr>
        <w:t>_</w:t>
      </w:r>
    </w:p>
    <w:p w14:paraId="015D7B3E" w14:textId="3717A024" w:rsidR="0027460C" w:rsidRPr="0028581F" w:rsidRDefault="00000000" w:rsidP="00C46AD5">
      <w:pPr>
        <w:spacing w:after="0"/>
        <w:jc w:val="center"/>
        <w:rPr>
          <w:rFonts w:eastAsia="Courier New" w:cs="Courier New"/>
          <w:b/>
        </w:rPr>
      </w:pPr>
      <w:r>
        <w:rPr>
          <w:rFonts w:ascii="Times New Roman" w:hAnsi="Times New Roman" w:cs="Times New Roman"/>
          <w:b/>
          <w:noProof/>
          <w:szCs w:val="24"/>
        </w:rPr>
        <w:pict w14:anchorId="0785A70B">
          <v:rect id="_x0000_i1025" style="width:396pt;height:2pt" o:hralign="center" o:hrstd="t" o:hrnoshade="t" o:hr="t" fillcolor="black [3213]" stroked="f"/>
        </w:pict>
      </w:r>
    </w:p>
    <w:p w14:paraId="33F11D4E" w14:textId="31B6280A" w:rsidR="00AC0757" w:rsidRDefault="24D8F49D" w:rsidP="00C46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0"/>
        <w:rPr>
          <w:rFonts w:eastAsia="Courier New" w:cs="Courier New"/>
          <w:b/>
        </w:rPr>
      </w:pPr>
      <w:r w:rsidRPr="0028581F">
        <w:rPr>
          <w:rFonts w:eastAsia="Courier New" w:cs="Courier New"/>
          <w:b/>
        </w:rPr>
        <w:t>First n</w:t>
      </w:r>
      <w:r w:rsidR="000D1372" w:rsidRPr="0028581F">
        <w:rPr>
          <w:rFonts w:eastAsia="Courier New" w:cs="Courier New"/>
          <w:b/>
        </w:rPr>
        <w:t>ame</w:t>
      </w:r>
      <w:r w:rsidR="00B455CE" w:rsidRPr="0028581F">
        <w:rPr>
          <w:rFonts w:eastAsia="Courier New" w:cs="Courier New"/>
          <w:b/>
        </w:rPr>
        <w:t>(s)</w:t>
      </w:r>
      <w:r w:rsidR="000D1372" w:rsidRPr="0028581F">
        <w:rPr>
          <w:rFonts w:eastAsia="Courier New" w:cs="Courier New"/>
          <w:b/>
        </w:rPr>
        <w:t xml:space="preserve"> </w:t>
      </w:r>
      <w:r w:rsidR="54BDD922" w:rsidRPr="0028581F">
        <w:rPr>
          <w:rFonts w:eastAsia="Courier New" w:cs="Courier New"/>
          <w:b/>
        </w:rPr>
        <w:t xml:space="preserve">appearing </w:t>
      </w:r>
      <w:r w:rsidR="4A0CCE13" w:rsidRPr="0028581F">
        <w:rPr>
          <w:rFonts w:eastAsia="Courier New" w:cs="Courier New"/>
          <w:b/>
        </w:rPr>
        <w:t>i</w:t>
      </w:r>
      <w:r w:rsidR="54BDD922" w:rsidRPr="0028581F">
        <w:rPr>
          <w:rFonts w:eastAsia="Courier New" w:cs="Courier New"/>
          <w:b/>
        </w:rPr>
        <w:t>n Appeals Court caption</w:t>
      </w:r>
      <w:r w:rsidR="000D1372" w:rsidRPr="0028581F">
        <w:rPr>
          <w:rFonts w:eastAsia="Courier New" w:cs="Courier New"/>
          <w:b/>
        </w:rPr>
        <w:t>:</w:t>
      </w:r>
    </w:p>
    <w:p w14:paraId="6C6C0CE0" w14:textId="77777777" w:rsidR="00361864" w:rsidRPr="0028581F" w:rsidRDefault="00361864" w:rsidP="00C46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0"/>
        <w:rPr>
          <w:rFonts w:eastAsia="Courier New" w:cs="Courier New"/>
          <w:b/>
        </w:rPr>
      </w:pPr>
    </w:p>
    <w:p w14:paraId="4E37F393" w14:textId="43FE1520" w:rsidR="000D1372" w:rsidRPr="0028581F" w:rsidRDefault="000D1372" w:rsidP="00C46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0"/>
        <w:jc w:val="center"/>
        <w:rPr>
          <w:rFonts w:eastAsia="Courier New" w:cs="Courier New"/>
          <w:b/>
        </w:rPr>
      </w:pPr>
      <w:r w:rsidRPr="0028581F">
        <w:rPr>
          <w:rFonts w:eastAsia="Courier New" w:cs="Courier New"/>
          <w:b/>
          <w:u w:val="single"/>
        </w:rPr>
        <w:t>vs</w:t>
      </w:r>
      <w:r w:rsidRPr="0028581F">
        <w:rPr>
          <w:rFonts w:eastAsia="Courier New" w:cs="Courier New"/>
          <w:b/>
        </w:rPr>
        <w:t>.</w:t>
      </w:r>
    </w:p>
    <w:p w14:paraId="057D33A9" w14:textId="77777777" w:rsidR="00AC0757" w:rsidRPr="0028581F" w:rsidRDefault="00AC0757" w:rsidP="00C46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0"/>
        <w:jc w:val="center"/>
        <w:rPr>
          <w:rFonts w:eastAsia="Courier New" w:cs="Courier New"/>
          <w:b/>
        </w:rPr>
      </w:pPr>
    </w:p>
    <w:p w14:paraId="538830DB" w14:textId="0DF074D3" w:rsidR="000D1372" w:rsidRPr="0028581F" w:rsidRDefault="52E45EDA" w:rsidP="00C46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0"/>
        <w:rPr>
          <w:rFonts w:eastAsia="Courier New" w:cs="Courier New"/>
          <w:b/>
        </w:rPr>
      </w:pPr>
      <w:r w:rsidRPr="0028581F">
        <w:rPr>
          <w:rFonts w:eastAsia="Courier New" w:cs="Courier New"/>
          <w:b/>
        </w:rPr>
        <w:t>Second n</w:t>
      </w:r>
      <w:r w:rsidR="000D1372" w:rsidRPr="0028581F">
        <w:rPr>
          <w:rFonts w:eastAsia="Courier New" w:cs="Courier New"/>
          <w:b/>
        </w:rPr>
        <w:t xml:space="preserve">ame(s) </w:t>
      </w:r>
      <w:r w:rsidR="38818757" w:rsidRPr="0028581F">
        <w:rPr>
          <w:rFonts w:eastAsia="Courier New" w:cs="Courier New"/>
          <w:b/>
        </w:rPr>
        <w:t xml:space="preserve">appearing </w:t>
      </w:r>
      <w:r w:rsidR="4C3C0C10" w:rsidRPr="0028581F">
        <w:rPr>
          <w:rFonts w:eastAsia="Courier New" w:cs="Courier New"/>
          <w:b/>
        </w:rPr>
        <w:t>i</w:t>
      </w:r>
      <w:r w:rsidR="3C965223" w:rsidRPr="0028581F">
        <w:rPr>
          <w:rFonts w:eastAsia="Courier New" w:cs="Courier New"/>
          <w:b/>
        </w:rPr>
        <w:t>n</w:t>
      </w:r>
      <w:r w:rsidR="000D1372" w:rsidRPr="0028581F">
        <w:rPr>
          <w:rFonts w:eastAsia="Courier New" w:cs="Courier New"/>
          <w:b/>
        </w:rPr>
        <w:t xml:space="preserve"> Appe</w:t>
      </w:r>
      <w:r w:rsidR="0709A528" w:rsidRPr="0028581F">
        <w:rPr>
          <w:rFonts w:eastAsia="Courier New" w:cs="Courier New"/>
          <w:b/>
        </w:rPr>
        <w:t>a</w:t>
      </w:r>
      <w:r w:rsidR="000D1372" w:rsidRPr="0028581F">
        <w:rPr>
          <w:rFonts w:eastAsia="Courier New" w:cs="Courier New"/>
          <w:b/>
        </w:rPr>
        <w:t>ls</w:t>
      </w:r>
      <w:r w:rsidR="4236F9FF" w:rsidRPr="0028581F">
        <w:rPr>
          <w:rFonts w:eastAsia="Courier New" w:cs="Courier New"/>
          <w:b/>
        </w:rPr>
        <w:t xml:space="preserve"> Court caption</w:t>
      </w:r>
      <w:r w:rsidR="000D1372" w:rsidRPr="0028581F">
        <w:rPr>
          <w:rFonts w:eastAsia="Courier New" w:cs="Courier New"/>
          <w:b/>
        </w:rPr>
        <w:t>:</w:t>
      </w:r>
    </w:p>
    <w:p w14:paraId="68F5E8C0" w14:textId="77777777" w:rsidR="00AC0757" w:rsidRPr="0028581F" w:rsidRDefault="00AC0757" w:rsidP="004C3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0" w:line="240" w:lineRule="auto"/>
        <w:rPr>
          <w:rFonts w:eastAsia="Courier New" w:cs="Courier New"/>
          <w:b/>
        </w:rPr>
      </w:pPr>
    </w:p>
    <w:p w14:paraId="7CC7592E" w14:textId="079D73F4" w:rsidR="00B2234E" w:rsidRDefault="00000000" w:rsidP="00B2234E">
      <w:pPr>
        <w:spacing w:after="0"/>
        <w:jc w:val="center"/>
        <w:rPr>
          <w:rFonts w:cs="Courier New"/>
          <w:b/>
          <w:szCs w:val="24"/>
        </w:rPr>
      </w:pPr>
      <w:r>
        <w:rPr>
          <w:b/>
        </w:rPr>
        <w:pict w14:anchorId="0E8F2E00">
          <v:rect id="_x0000_i1026" style="width:396pt;height:2pt" o:hralign="center" o:hrstd="t" o:hrnoshade="t" o:hr="t" fillcolor="black [3213]" stroked="f"/>
        </w:pict>
      </w:r>
    </w:p>
    <w:p w14:paraId="6BB0A115" w14:textId="040E7B78" w:rsidR="0D63F08A" w:rsidRDefault="0D63F08A" w:rsidP="57FB0756">
      <w:pPr>
        <w:pStyle w:val="NoSpacing"/>
        <w:jc w:val="center"/>
        <w:rPr>
          <w:rFonts w:eastAsia="Courier New" w:cs="Courier New"/>
          <w:szCs w:val="24"/>
        </w:rPr>
      </w:pPr>
      <w:r w:rsidRPr="57FB0756">
        <w:rPr>
          <w:rFonts w:eastAsia="Courier New" w:cs="Courier New"/>
          <w:b/>
          <w:bCs/>
          <w:color w:val="000000" w:themeColor="text1"/>
          <w:szCs w:val="24"/>
        </w:rPr>
        <w:t>On Appeal From</w:t>
      </w:r>
      <w:r w:rsidRPr="57FB0756">
        <w:rPr>
          <w:rFonts w:eastAsia="Courier New" w:cs="Courier New"/>
          <w:color w:val="000000" w:themeColor="text1"/>
          <w:szCs w:val="24"/>
        </w:rPr>
        <w:t xml:space="preserve"> </w:t>
      </w:r>
      <w:r w:rsidRPr="57FB0756">
        <w:rPr>
          <w:rFonts w:eastAsia="Courier New" w:cs="Courier New"/>
          <w:b/>
          <w:bCs/>
          <w:color w:val="000000" w:themeColor="text1"/>
          <w:szCs w:val="24"/>
        </w:rPr>
        <w:t>[Lower Court]</w:t>
      </w:r>
    </w:p>
    <w:p w14:paraId="397DD91A" w14:textId="2D839B0B" w:rsidR="57FB0756" w:rsidRDefault="57FB0756" w:rsidP="57FB0756">
      <w:pPr>
        <w:pStyle w:val="NoSpacing"/>
        <w:jc w:val="center"/>
        <w:rPr>
          <w:rFonts w:eastAsia="Courier New" w:cs="Courier New"/>
          <w:color w:val="000000" w:themeColor="text1"/>
          <w:szCs w:val="24"/>
        </w:rPr>
      </w:pPr>
    </w:p>
    <w:p w14:paraId="2E368F88" w14:textId="14EDE10D" w:rsidR="007045DE" w:rsidRDefault="007045DE" w:rsidP="47376348">
      <w:pPr>
        <w:pStyle w:val="NoSpacing"/>
        <w:jc w:val="center"/>
        <w:rPr>
          <w:rFonts w:eastAsia="Courier New" w:cs="Courier New"/>
          <w:b/>
          <w:bCs/>
        </w:rPr>
      </w:pPr>
      <w:r w:rsidRPr="47376348">
        <w:rPr>
          <w:rFonts w:eastAsia="Courier New" w:cs="Courier New"/>
          <w:b/>
          <w:bCs/>
        </w:rPr>
        <w:t xml:space="preserve">Informal </w:t>
      </w:r>
      <w:r w:rsidR="379F84F6" w:rsidRPr="47376348">
        <w:rPr>
          <w:rFonts w:eastAsia="Courier New" w:cs="Courier New"/>
          <w:b/>
          <w:bCs/>
        </w:rPr>
        <w:t xml:space="preserve">Appellant </w:t>
      </w:r>
      <w:r w:rsidR="006772F2" w:rsidRPr="47376348">
        <w:rPr>
          <w:rFonts w:eastAsia="Courier New" w:cs="Courier New"/>
          <w:b/>
          <w:bCs/>
        </w:rPr>
        <w:t xml:space="preserve">Brief of </w:t>
      </w:r>
      <w:r w:rsidR="00AE5EDD" w:rsidRPr="47376348">
        <w:rPr>
          <w:rFonts w:eastAsia="Courier New" w:cs="Courier New"/>
          <w:b/>
          <w:bCs/>
        </w:rPr>
        <w:t xml:space="preserve">[Your Name] </w:t>
      </w:r>
      <w:r w:rsidR="49F2C55D" w:rsidRPr="47376348">
        <w:rPr>
          <w:rFonts w:eastAsia="Courier New" w:cs="Courier New"/>
          <w:b/>
          <w:bCs/>
        </w:rPr>
        <w:t>(appealing party)</w:t>
      </w:r>
    </w:p>
    <w:p w14:paraId="3D215E9C" w14:textId="3E75FB02" w:rsidR="00B2234E" w:rsidRDefault="00000000" w:rsidP="00B2234E">
      <w:pPr>
        <w:spacing w:after="0"/>
        <w:jc w:val="center"/>
        <w:rPr>
          <w:rFonts w:cs="Courier New"/>
          <w:b/>
          <w:szCs w:val="24"/>
        </w:rPr>
      </w:pPr>
      <w:r>
        <w:rPr>
          <w:b/>
        </w:rPr>
        <w:pict w14:anchorId="76214D71">
          <v:rect id="_x0000_i1027" style="width:396pt;height:2pt" o:hralign="center" o:hrstd="t" o:hrnoshade="t" o:hr="t" fillcolor="black [3213]" stroked="f"/>
        </w:pict>
      </w:r>
    </w:p>
    <w:p w14:paraId="206A36FB" w14:textId="77777777" w:rsidR="005C5739" w:rsidRDefault="005C5739" w:rsidP="005C3C75">
      <w:pPr>
        <w:pStyle w:val="NoSpacing"/>
        <w:tabs>
          <w:tab w:val="right" w:pos="7920"/>
        </w:tabs>
        <w:rPr>
          <w:rFonts w:eastAsia="Courier New" w:cs="Courier New"/>
        </w:rPr>
      </w:pPr>
    </w:p>
    <w:p w14:paraId="44300D83" w14:textId="3976DF88" w:rsidR="00B319C6" w:rsidRPr="0028581F" w:rsidRDefault="005C3C75" w:rsidP="005C3C75">
      <w:pPr>
        <w:pStyle w:val="NoSpacing"/>
        <w:tabs>
          <w:tab w:val="right" w:pos="7920"/>
        </w:tabs>
        <w:rPr>
          <w:rFonts w:eastAsia="Courier New" w:cs="Courier New"/>
        </w:rPr>
      </w:pPr>
      <w:r w:rsidRPr="0028581F">
        <w:rPr>
          <w:rFonts w:eastAsia="Courier New" w:cs="Courier New"/>
        </w:rPr>
        <w:t>Date:</w:t>
      </w:r>
      <w:r w:rsidR="00E46821">
        <w:rPr>
          <w:rFonts w:eastAsia="Courier New" w:cs="Courier New"/>
        </w:rPr>
        <w:t xml:space="preserve"> </w:t>
      </w:r>
      <w:r w:rsidRPr="0028581F">
        <w:rPr>
          <w:rFonts w:eastAsia="Courier New" w:cs="Courier New"/>
        </w:rPr>
        <w:t xml:space="preserve"> </w:t>
      </w:r>
      <w:r w:rsidR="00106915" w:rsidRPr="0028581F">
        <w:rPr>
          <w:rFonts w:eastAsia="Courier New" w:cs="Courier New"/>
        </w:rPr>
        <w:t>[</w:t>
      </w:r>
      <w:r w:rsidRPr="0028581F">
        <w:rPr>
          <w:rFonts w:eastAsia="Courier New" w:cs="Courier New"/>
        </w:rPr>
        <w:t>mm/dd/</w:t>
      </w:r>
      <w:r w:rsidR="00C7582D" w:rsidRPr="0028581F">
        <w:rPr>
          <w:rFonts w:eastAsia="Courier New" w:cs="Courier New"/>
        </w:rPr>
        <w:t>yyyy</w:t>
      </w:r>
      <w:r w:rsidR="00106915" w:rsidRPr="0028581F">
        <w:rPr>
          <w:rFonts w:eastAsia="Courier New" w:cs="Courier New"/>
        </w:rPr>
        <w:t>]</w:t>
      </w:r>
    </w:p>
    <w:p w14:paraId="1B61138F" w14:textId="66F90EFE" w:rsidR="00B319C6" w:rsidRPr="0028581F" w:rsidRDefault="00106915" w:rsidP="6636A8CD">
      <w:pPr>
        <w:pStyle w:val="NoSpacing"/>
        <w:tabs>
          <w:tab w:val="right" w:pos="7920"/>
        </w:tabs>
        <w:rPr>
          <w:rFonts w:eastAsia="Courier New" w:cs="Courier New"/>
        </w:rPr>
      </w:pPr>
      <w:r w:rsidRPr="0028581F">
        <w:rPr>
          <w:rFonts w:eastAsia="Courier New" w:cs="Courier New"/>
        </w:rPr>
        <w:t>[</w:t>
      </w:r>
      <w:r w:rsidR="007045DE" w:rsidRPr="0028581F">
        <w:rPr>
          <w:rFonts w:eastAsia="Courier New" w:cs="Courier New"/>
        </w:rPr>
        <w:t>Your</w:t>
      </w:r>
      <w:r w:rsidR="00F376ED" w:rsidRPr="0028581F">
        <w:rPr>
          <w:rFonts w:eastAsia="Courier New" w:cs="Courier New"/>
        </w:rPr>
        <w:t xml:space="preserve"> </w:t>
      </w:r>
      <w:r w:rsidR="00752771">
        <w:rPr>
          <w:rFonts w:eastAsia="Courier New" w:cs="Courier New"/>
        </w:rPr>
        <w:t>n</w:t>
      </w:r>
      <w:r w:rsidR="007045DE" w:rsidRPr="0028581F">
        <w:rPr>
          <w:rFonts w:eastAsia="Courier New" w:cs="Courier New"/>
        </w:rPr>
        <w:t>ame</w:t>
      </w:r>
      <w:r w:rsidRPr="0028581F">
        <w:rPr>
          <w:rFonts w:eastAsia="Courier New" w:cs="Courier New"/>
        </w:rPr>
        <w:t>]</w:t>
      </w:r>
      <w:r w:rsidR="00517A7A" w:rsidRPr="0028581F">
        <w:rPr>
          <w:rFonts w:eastAsia="Courier New" w:cs="Courier New"/>
        </w:rPr>
        <w:t>:</w:t>
      </w:r>
    </w:p>
    <w:p w14:paraId="4D746D1C" w14:textId="6324B946" w:rsidR="00B319C6" w:rsidRPr="0028581F" w:rsidRDefault="44660AD0" w:rsidP="6636A8CD">
      <w:pPr>
        <w:pStyle w:val="NoSpacing"/>
        <w:tabs>
          <w:tab w:val="right" w:pos="7920"/>
        </w:tabs>
        <w:rPr>
          <w:rFonts w:eastAsia="Courier New" w:cs="Courier New"/>
        </w:rPr>
      </w:pPr>
      <w:r w:rsidRPr="0028581F">
        <w:rPr>
          <w:rFonts w:eastAsia="Courier New" w:cs="Courier New"/>
        </w:rPr>
        <w:t>[Your pronouns (optional)]:</w:t>
      </w:r>
    </w:p>
    <w:p w14:paraId="13D6B10E" w14:textId="0995E3C4" w:rsidR="00B319C6" w:rsidRPr="0028581F" w:rsidRDefault="00106915" w:rsidP="00B319C6">
      <w:pPr>
        <w:pStyle w:val="NoSpacing"/>
        <w:tabs>
          <w:tab w:val="right" w:pos="7920"/>
        </w:tabs>
        <w:rPr>
          <w:rFonts w:eastAsia="Courier New" w:cs="Courier New"/>
        </w:rPr>
      </w:pPr>
      <w:r w:rsidRPr="0028581F">
        <w:rPr>
          <w:rFonts w:eastAsia="Courier New" w:cs="Courier New"/>
        </w:rPr>
        <w:t>[</w:t>
      </w:r>
      <w:r w:rsidR="007045DE" w:rsidRPr="0028581F">
        <w:rPr>
          <w:rFonts w:eastAsia="Courier New" w:cs="Courier New"/>
        </w:rPr>
        <w:t xml:space="preserve">Your </w:t>
      </w:r>
      <w:r w:rsidR="00752771">
        <w:rPr>
          <w:rFonts w:eastAsia="Courier New" w:cs="Courier New"/>
        </w:rPr>
        <w:t>a</w:t>
      </w:r>
      <w:r w:rsidR="007045DE" w:rsidRPr="0028581F">
        <w:rPr>
          <w:rFonts w:eastAsia="Courier New" w:cs="Courier New"/>
        </w:rPr>
        <w:t>ddress</w:t>
      </w:r>
      <w:r w:rsidRPr="0028581F">
        <w:rPr>
          <w:rFonts w:eastAsia="Courier New" w:cs="Courier New"/>
        </w:rPr>
        <w:t>]</w:t>
      </w:r>
      <w:r w:rsidR="00517A7A" w:rsidRPr="0028581F">
        <w:rPr>
          <w:rFonts w:eastAsia="Courier New" w:cs="Courier New"/>
        </w:rPr>
        <w:t>:</w:t>
      </w:r>
    </w:p>
    <w:p w14:paraId="73E876BF" w14:textId="564F901F" w:rsidR="00B319C6" w:rsidRPr="0028581F" w:rsidRDefault="00106915" w:rsidP="00B319C6">
      <w:pPr>
        <w:pStyle w:val="NoSpacing"/>
        <w:tabs>
          <w:tab w:val="right" w:pos="7920"/>
        </w:tabs>
        <w:rPr>
          <w:rFonts w:eastAsia="Courier New" w:cs="Courier New"/>
        </w:rPr>
      </w:pPr>
      <w:r w:rsidRPr="0028581F">
        <w:rPr>
          <w:rFonts w:eastAsia="Courier New" w:cs="Courier New"/>
        </w:rPr>
        <w:t>[</w:t>
      </w:r>
      <w:r w:rsidR="007045DE" w:rsidRPr="0028581F">
        <w:rPr>
          <w:rFonts w:eastAsia="Courier New" w:cs="Courier New"/>
        </w:rPr>
        <w:t xml:space="preserve">Your </w:t>
      </w:r>
      <w:r w:rsidR="00752771">
        <w:rPr>
          <w:rFonts w:eastAsia="Courier New" w:cs="Courier New"/>
        </w:rPr>
        <w:t>p</w:t>
      </w:r>
      <w:r w:rsidR="007045DE" w:rsidRPr="0028581F">
        <w:rPr>
          <w:rFonts w:eastAsia="Courier New" w:cs="Courier New"/>
        </w:rPr>
        <w:t xml:space="preserve">hone </w:t>
      </w:r>
      <w:r w:rsidR="00752771">
        <w:rPr>
          <w:rFonts w:eastAsia="Courier New" w:cs="Courier New"/>
        </w:rPr>
        <w:t>n</w:t>
      </w:r>
      <w:r w:rsidR="007045DE" w:rsidRPr="0028581F">
        <w:rPr>
          <w:rFonts w:eastAsia="Courier New" w:cs="Courier New"/>
        </w:rPr>
        <w:t>umber</w:t>
      </w:r>
      <w:r w:rsidRPr="0028581F">
        <w:rPr>
          <w:rFonts w:eastAsia="Courier New" w:cs="Courier New"/>
        </w:rPr>
        <w:t>]</w:t>
      </w:r>
      <w:r w:rsidR="00517A7A" w:rsidRPr="0028581F">
        <w:rPr>
          <w:rFonts w:eastAsia="Courier New" w:cs="Courier New"/>
        </w:rPr>
        <w:t>:</w:t>
      </w:r>
    </w:p>
    <w:p w14:paraId="72C1D38D" w14:textId="4558DEC3" w:rsidR="00F376ED" w:rsidRPr="0028581F" w:rsidRDefault="00106915" w:rsidP="00B319C6">
      <w:pPr>
        <w:pStyle w:val="NoSpacing"/>
        <w:tabs>
          <w:tab w:val="right" w:pos="7920"/>
        </w:tabs>
        <w:rPr>
          <w:rFonts w:eastAsia="Courier New" w:cs="Courier New"/>
        </w:rPr>
      </w:pPr>
      <w:r w:rsidRPr="0028581F">
        <w:rPr>
          <w:rFonts w:eastAsia="Courier New" w:cs="Courier New"/>
        </w:rPr>
        <w:t>[</w:t>
      </w:r>
      <w:r w:rsidR="007045DE" w:rsidRPr="0028581F">
        <w:rPr>
          <w:rFonts w:eastAsia="Courier New" w:cs="Courier New"/>
        </w:rPr>
        <w:t xml:space="preserve">Your </w:t>
      </w:r>
      <w:r w:rsidR="00752771">
        <w:rPr>
          <w:rFonts w:eastAsia="Courier New" w:cs="Courier New"/>
        </w:rPr>
        <w:t>e</w:t>
      </w:r>
      <w:r w:rsidR="007045DE" w:rsidRPr="0028581F">
        <w:rPr>
          <w:rFonts w:eastAsia="Courier New" w:cs="Courier New"/>
        </w:rPr>
        <w:t xml:space="preserve">mail </w:t>
      </w:r>
      <w:r w:rsidR="00752771">
        <w:rPr>
          <w:rFonts w:eastAsia="Courier New" w:cs="Courier New"/>
        </w:rPr>
        <w:t>a</w:t>
      </w:r>
      <w:r w:rsidR="007045DE" w:rsidRPr="0028581F">
        <w:rPr>
          <w:rFonts w:eastAsia="Courier New" w:cs="Courier New"/>
        </w:rPr>
        <w:t>ddress</w:t>
      </w:r>
      <w:r w:rsidRPr="0028581F">
        <w:rPr>
          <w:rFonts w:eastAsia="Courier New" w:cs="Courier New"/>
        </w:rPr>
        <w:t>]</w:t>
      </w:r>
      <w:r w:rsidR="00517A7A" w:rsidRPr="0028581F">
        <w:rPr>
          <w:rFonts w:eastAsia="Courier New" w:cs="Courier New"/>
        </w:rPr>
        <w:t>:</w:t>
      </w:r>
    </w:p>
    <w:p w14:paraId="7A7CED70" w14:textId="77777777" w:rsidR="00C46AD5" w:rsidRDefault="00C46AD5" w:rsidP="00E46821">
      <w:pPr>
        <w:spacing w:after="0" w:line="240" w:lineRule="auto"/>
        <w:rPr>
          <w:rFonts w:eastAsia="Courier New" w:cs="Courier New"/>
          <w:b/>
        </w:rPr>
      </w:pPr>
    </w:p>
    <w:p w14:paraId="2BD75CCB" w14:textId="77777777" w:rsidR="00E46821" w:rsidRDefault="00E46821" w:rsidP="00E46821">
      <w:pPr>
        <w:spacing w:after="0" w:line="240" w:lineRule="auto"/>
        <w:rPr>
          <w:rFonts w:eastAsia="Courier New" w:cs="Courier New"/>
          <w:b/>
        </w:rPr>
      </w:pPr>
    </w:p>
    <w:p w14:paraId="53D44B5A" w14:textId="2D6A72BC" w:rsidR="007045DE" w:rsidRPr="0028581F" w:rsidRDefault="007045DE" w:rsidP="6636A8CD">
      <w:pPr>
        <w:spacing w:line="276" w:lineRule="auto"/>
        <w:rPr>
          <w:rFonts w:eastAsia="Courier New" w:cs="Courier New"/>
          <w:b/>
        </w:rPr>
      </w:pPr>
      <w:r w:rsidRPr="0028581F">
        <w:rPr>
          <w:rFonts w:eastAsia="Courier New" w:cs="Courier New"/>
          <w:b/>
        </w:rPr>
        <w:t xml:space="preserve">Page limit:  Please note the </w:t>
      </w:r>
      <w:r w:rsidR="00517A7A" w:rsidRPr="0028581F">
        <w:rPr>
          <w:rFonts w:eastAsia="Courier New" w:cs="Courier New"/>
          <w:b/>
        </w:rPr>
        <w:t xml:space="preserve">maximum </w:t>
      </w:r>
      <w:r w:rsidRPr="0028581F">
        <w:rPr>
          <w:rFonts w:eastAsia="Courier New" w:cs="Courier New"/>
          <w:b/>
        </w:rPr>
        <w:t xml:space="preserve">page limit for filing an informal brief using this form is </w:t>
      </w:r>
      <w:r w:rsidR="2EF166AD" w:rsidRPr="0028581F">
        <w:rPr>
          <w:rFonts w:eastAsia="Courier New" w:cs="Courier New"/>
          <w:b/>
          <w:u w:val="single"/>
        </w:rPr>
        <w:t>thirty</w:t>
      </w:r>
      <w:r w:rsidR="2EF166AD" w:rsidRPr="0028581F">
        <w:rPr>
          <w:rFonts w:eastAsia="Courier New" w:cs="Courier New"/>
          <w:b/>
        </w:rPr>
        <w:t xml:space="preserve"> (30)</w:t>
      </w:r>
      <w:r w:rsidRPr="0028581F">
        <w:rPr>
          <w:rFonts w:eastAsia="Courier New" w:cs="Courier New"/>
          <w:b/>
        </w:rPr>
        <w:t xml:space="preserve"> pages</w:t>
      </w:r>
      <w:r w:rsidR="001678CF" w:rsidRPr="0028581F">
        <w:rPr>
          <w:rFonts w:eastAsia="Courier New" w:cs="Courier New"/>
          <w:b/>
        </w:rPr>
        <w:t xml:space="preserve"> of double-spaced text</w:t>
      </w:r>
      <w:r w:rsidR="66DE3E07" w:rsidRPr="0028581F">
        <w:rPr>
          <w:rFonts w:eastAsia="Courier New" w:cs="Courier New"/>
          <w:b/>
          <w:bCs/>
        </w:rPr>
        <w:t xml:space="preserve"> in Courier, Courier New, or any other monospaced font</w:t>
      </w:r>
      <w:r w:rsidR="2439A71C" w:rsidRPr="0028581F">
        <w:rPr>
          <w:rFonts w:eastAsia="Courier New" w:cs="Courier New"/>
          <w:b/>
          <w:bCs/>
        </w:rPr>
        <w:t>,</w:t>
      </w:r>
      <w:r w:rsidR="66DE3E07" w:rsidRPr="0028581F">
        <w:rPr>
          <w:rFonts w:eastAsia="Courier New" w:cs="Courier New"/>
          <w:b/>
          <w:bCs/>
        </w:rPr>
        <w:t xml:space="preserve"> no smaller than 12-point</w:t>
      </w:r>
      <w:r w:rsidR="050A2702" w:rsidRPr="0028581F">
        <w:rPr>
          <w:rFonts w:eastAsia="Courier New" w:cs="Courier New"/>
          <w:b/>
          <w:bCs/>
        </w:rPr>
        <w:t xml:space="preserve"> </w:t>
      </w:r>
      <w:r w:rsidR="1FF1A629" w:rsidRPr="5455F2E8">
        <w:rPr>
          <w:rFonts w:eastAsia="Courier New" w:cs="Courier New"/>
          <w:b/>
          <w:bCs/>
        </w:rPr>
        <w:t>(This form uses Courier New 12 point)</w:t>
      </w:r>
      <w:r w:rsidR="00C46AD5">
        <w:rPr>
          <w:rFonts w:eastAsia="Courier New" w:cs="Courier New"/>
          <w:b/>
          <w:bCs/>
        </w:rPr>
        <w:t xml:space="preserve">. </w:t>
      </w:r>
      <w:r w:rsidR="1D8C339D" w:rsidRPr="0028581F">
        <w:rPr>
          <w:rFonts w:eastAsia="Courier New" w:cs="Courier New"/>
          <w:b/>
          <w:bCs/>
        </w:rPr>
        <w:t xml:space="preserve"> </w:t>
      </w:r>
      <w:r w:rsidR="050A2702" w:rsidRPr="0028581F">
        <w:rPr>
          <w:rFonts w:eastAsia="Courier New" w:cs="Courier New"/>
          <w:b/>
          <w:bCs/>
        </w:rPr>
        <w:t>Page 1 begins on this first page</w:t>
      </w:r>
      <w:r w:rsidRPr="0028581F">
        <w:rPr>
          <w:rFonts w:eastAsia="Courier New" w:cs="Courier New"/>
          <w:b/>
          <w:bCs/>
        </w:rPr>
        <w:t>.</w:t>
      </w:r>
      <w:r w:rsidRPr="5455F2E8">
        <w:rPr>
          <w:rFonts w:eastAsia="Courier New" w:cs="Courier New"/>
          <w:b/>
        </w:rPr>
        <w:br w:type="page"/>
      </w:r>
    </w:p>
    <w:p w14:paraId="50672575" w14:textId="4DE56F1F" w:rsidR="00FC4E9E" w:rsidRPr="0028581F" w:rsidRDefault="00FC4E9E" w:rsidP="003A052C">
      <w:pPr>
        <w:pStyle w:val="Heading1"/>
        <w:spacing w:before="0" w:after="0" w:line="480" w:lineRule="auto"/>
        <w:rPr>
          <w:rFonts w:eastAsia="Courier New" w:cs="Courier New"/>
        </w:rPr>
      </w:pPr>
      <w:bookmarkStart w:id="0" w:name="_Toc476235107"/>
      <w:bookmarkStart w:id="1" w:name="_Toc2673591"/>
      <w:r w:rsidRPr="0028581F">
        <w:rPr>
          <w:rFonts w:eastAsia="Courier New" w:cs="Courier New"/>
        </w:rPr>
        <w:lastRenderedPageBreak/>
        <w:t>Issues</w:t>
      </w:r>
      <w:bookmarkEnd w:id="0"/>
      <w:bookmarkEnd w:id="1"/>
      <w:r w:rsidR="002A5455" w:rsidRPr="0028581F">
        <w:rPr>
          <w:rFonts w:eastAsia="Courier New" w:cs="Courier New"/>
        </w:rPr>
        <w:t xml:space="preserve"> ON APPEAL</w:t>
      </w:r>
    </w:p>
    <w:p w14:paraId="2014D3F2" w14:textId="3F5016E5" w:rsidR="00FC4E9E" w:rsidRPr="0028581F" w:rsidRDefault="00106915" w:rsidP="003A052C">
      <w:pPr>
        <w:spacing w:after="0"/>
        <w:rPr>
          <w:rFonts w:eastAsia="Courier New" w:cs="Courier New"/>
        </w:rPr>
      </w:pPr>
      <w:r w:rsidRPr="47376348">
        <w:rPr>
          <w:rFonts w:eastAsia="Courier New" w:cs="Courier New"/>
        </w:rPr>
        <w:t>[</w:t>
      </w:r>
      <w:r w:rsidR="004B55F0" w:rsidRPr="47376348">
        <w:rPr>
          <w:rFonts w:eastAsia="Courier New" w:cs="Courier New"/>
        </w:rPr>
        <w:t xml:space="preserve">List </w:t>
      </w:r>
      <w:r w:rsidR="00FC4E9E" w:rsidRPr="47376348">
        <w:rPr>
          <w:rFonts w:eastAsia="Courier New" w:cs="Courier New"/>
        </w:rPr>
        <w:t xml:space="preserve">the </w:t>
      </w:r>
      <w:r w:rsidR="00AC0757" w:rsidRPr="47376348">
        <w:rPr>
          <w:rFonts w:eastAsia="Courier New" w:cs="Courier New"/>
        </w:rPr>
        <w:t xml:space="preserve">issue or </w:t>
      </w:r>
      <w:r w:rsidR="00FC4E9E" w:rsidRPr="47376348">
        <w:rPr>
          <w:rFonts w:eastAsia="Courier New" w:cs="Courier New"/>
        </w:rPr>
        <w:t xml:space="preserve">issues </w:t>
      </w:r>
      <w:r w:rsidR="00BC5884" w:rsidRPr="47376348">
        <w:rPr>
          <w:rFonts w:eastAsia="Courier New" w:cs="Courier New"/>
        </w:rPr>
        <w:t xml:space="preserve">you are raising </w:t>
      </w:r>
      <w:r w:rsidR="003B4D85" w:rsidRPr="47376348">
        <w:rPr>
          <w:rFonts w:eastAsia="Courier New" w:cs="Courier New"/>
        </w:rPr>
        <w:t>i</w:t>
      </w:r>
      <w:r w:rsidR="00BC5884" w:rsidRPr="47376348">
        <w:rPr>
          <w:rFonts w:eastAsia="Courier New" w:cs="Courier New"/>
        </w:rPr>
        <w:t xml:space="preserve">n </w:t>
      </w:r>
      <w:r w:rsidR="003B4D85" w:rsidRPr="47376348">
        <w:rPr>
          <w:rFonts w:eastAsia="Courier New" w:cs="Courier New"/>
        </w:rPr>
        <w:t xml:space="preserve">this </w:t>
      </w:r>
      <w:r w:rsidR="00BC5884" w:rsidRPr="47376348">
        <w:rPr>
          <w:rFonts w:eastAsia="Courier New" w:cs="Courier New"/>
        </w:rPr>
        <w:t>appeal and</w:t>
      </w:r>
      <w:r w:rsidR="00AC0757" w:rsidRPr="47376348">
        <w:rPr>
          <w:rFonts w:eastAsia="Courier New" w:cs="Courier New"/>
        </w:rPr>
        <w:t xml:space="preserve"> will </w:t>
      </w:r>
      <w:r w:rsidR="00FC4E9E" w:rsidRPr="47376348">
        <w:rPr>
          <w:rFonts w:eastAsia="Courier New" w:cs="Courier New"/>
        </w:rPr>
        <w:t xml:space="preserve">discuss in </w:t>
      </w:r>
      <w:r w:rsidR="00AC0757" w:rsidRPr="47376348">
        <w:rPr>
          <w:rFonts w:eastAsia="Courier New" w:cs="Courier New"/>
        </w:rPr>
        <w:t xml:space="preserve">your </w:t>
      </w:r>
      <w:r w:rsidR="00FC4E9E" w:rsidRPr="47376348">
        <w:rPr>
          <w:rFonts w:eastAsia="Courier New" w:cs="Courier New"/>
        </w:rPr>
        <w:t>argument section</w:t>
      </w:r>
      <w:r w:rsidR="00B5036C" w:rsidRPr="47376348">
        <w:rPr>
          <w:rFonts w:eastAsia="Courier New" w:cs="Courier New"/>
        </w:rPr>
        <w:t xml:space="preserve">.  </w:t>
      </w:r>
      <w:r w:rsidR="007553F4" w:rsidRPr="47376348">
        <w:rPr>
          <w:rFonts w:eastAsia="Courier New" w:cs="Courier New"/>
        </w:rPr>
        <w:t xml:space="preserve">It is your obligation to find out if any information in your case is </w:t>
      </w:r>
      <w:r w:rsidR="00321BC8" w:rsidRPr="47376348">
        <w:rPr>
          <w:rFonts w:eastAsia="Courier New" w:cs="Courier New"/>
        </w:rPr>
        <w:t xml:space="preserve">impounded or </w:t>
      </w:r>
      <w:r w:rsidR="007553F4" w:rsidRPr="47376348">
        <w:rPr>
          <w:rFonts w:eastAsia="Courier New" w:cs="Courier New"/>
        </w:rPr>
        <w:t>confidential</w:t>
      </w:r>
      <w:r w:rsidR="000F417F" w:rsidRPr="47376348">
        <w:rPr>
          <w:rFonts w:eastAsia="Courier New" w:cs="Courier New"/>
        </w:rPr>
        <w:t>; for more information, p</w:t>
      </w:r>
      <w:r w:rsidR="000B64B8" w:rsidRPr="47376348">
        <w:rPr>
          <w:rFonts w:eastAsia="Courier New" w:cs="Courier New"/>
        </w:rPr>
        <w:t>lease</w:t>
      </w:r>
      <w:r w:rsidR="00F87731" w:rsidRPr="47376348">
        <w:rPr>
          <w:rFonts w:eastAsia="Courier New" w:cs="Courier New"/>
        </w:rPr>
        <w:t xml:space="preserve"> </w:t>
      </w:r>
      <w:r w:rsidR="000B64B8" w:rsidRPr="47376348">
        <w:rPr>
          <w:rFonts w:eastAsia="Courier New" w:cs="Courier New"/>
        </w:rPr>
        <w:t xml:space="preserve">go to </w:t>
      </w:r>
      <w:r w:rsidR="00670529" w:rsidRPr="47376348">
        <w:rPr>
          <w:rFonts w:eastAsia="Courier New" w:cs="Courier New"/>
        </w:rPr>
        <w:t>section (c) (4)</w:t>
      </w:r>
      <w:r w:rsidR="00B5036C" w:rsidRPr="47376348">
        <w:rPr>
          <w:rFonts w:eastAsia="Courier New" w:cs="Courier New"/>
        </w:rPr>
        <w:t xml:space="preserve"> </w:t>
      </w:r>
      <w:r w:rsidR="00670529" w:rsidRPr="47376348">
        <w:rPr>
          <w:rFonts w:eastAsia="Courier New" w:cs="Courier New"/>
        </w:rPr>
        <w:t xml:space="preserve">of the </w:t>
      </w:r>
      <w:r w:rsidR="00B5036C" w:rsidRPr="47376348">
        <w:rPr>
          <w:rFonts w:eastAsia="Courier New" w:cs="Courier New"/>
        </w:rPr>
        <w:t>Informal Brief Guidance</w:t>
      </w:r>
      <w:r w:rsidR="00A367C2" w:rsidRPr="47376348">
        <w:rPr>
          <w:rFonts w:eastAsia="Courier New" w:cs="Courier New"/>
        </w:rPr>
        <w:t>.</w:t>
      </w:r>
      <w:r w:rsidRPr="47376348">
        <w:rPr>
          <w:rFonts w:eastAsia="Courier New" w:cs="Courier New"/>
        </w:rPr>
        <w:t>]</w:t>
      </w:r>
    </w:p>
    <w:p w14:paraId="480DF634" w14:textId="077FA2C8" w:rsidR="0088056A" w:rsidRPr="0028581F" w:rsidRDefault="0088056A" w:rsidP="003A052C">
      <w:pPr>
        <w:spacing w:after="0"/>
        <w:rPr>
          <w:rFonts w:eastAsia="Courier New" w:cs="Courier New"/>
        </w:rPr>
      </w:pPr>
    </w:p>
    <w:p w14:paraId="26A8C7A8" w14:textId="34002CDB" w:rsidR="00AC0757" w:rsidRPr="0028581F" w:rsidRDefault="00AC0757" w:rsidP="003A052C">
      <w:pPr>
        <w:spacing w:after="0"/>
        <w:rPr>
          <w:rFonts w:eastAsia="Courier New" w:cs="Courier New"/>
        </w:rPr>
      </w:pPr>
    </w:p>
    <w:p w14:paraId="05C5A993" w14:textId="77777777" w:rsidR="00AC0757" w:rsidRPr="0028581F" w:rsidRDefault="00AC0757" w:rsidP="003A052C">
      <w:pPr>
        <w:spacing w:after="0"/>
        <w:rPr>
          <w:rFonts w:eastAsia="Courier New" w:cs="Courier New"/>
        </w:rPr>
      </w:pPr>
    </w:p>
    <w:p w14:paraId="459DBBE8" w14:textId="4888CFF8" w:rsidR="007045DE" w:rsidRPr="0028581F" w:rsidRDefault="007045DE" w:rsidP="003A052C">
      <w:pPr>
        <w:spacing w:after="0"/>
        <w:rPr>
          <w:rFonts w:eastAsia="Courier New" w:cs="Courier New"/>
          <w:b/>
          <w:caps/>
          <w:u w:val="single"/>
        </w:rPr>
      </w:pPr>
      <w:bookmarkStart w:id="2" w:name="_Toc2673592"/>
    </w:p>
    <w:p w14:paraId="7AB4FE72" w14:textId="77777777" w:rsidR="00473D24" w:rsidRPr="0028581F" w:rsidRDefault="00473D24">
      <w:pPr>
        <w:spacing w:line="276" w:lineRule="auto"/>
        <w:rPr>
          <w:rFonts w:eastAsia="Courier New" w:cs="Courier New"/>
          <w:b/>
          <w:caps/>
          <w:u w:val="single"/>
        </w:rPr>
      </w:pPr>
      <w:r w:rsidRPr="0028581F">
        <w:rPr>
          <w:rFonts w:eastAsia="Courier New" w:cs="Courier New"/>
        </w:rPr>
        <w:br w:type="page"/>
      </w:r>
    </w:p>
    <w:p w14:paraId="5A13A79B" w14:textId="7AECE576" w:rsidR="00FC4E9E" w:rsidRPr="0028581F" w:rsidRDefault="00FC4E9E" w:rsidP="002D6DE2">
      <w:pPr>
        <w:pStyle w:val="Heading1"/>
        <w:spacing w:before="0" w:after="0" w:line="480" w:lineRule="auto"/>
        <w:rPr>
          <w:rFonts w:eastAsia="Courier New" w:cs="Courier New"/>
        </w:rPr>
      </w:pPr>
      <w:r w:rsidRPr="0028581F">
        <w:rPr>
          <w:rFonts w:eastAsia="Courier New" w:cs="Courier New"/>
        </w:rPr>
        <w:lastRenderedPageBreak/>
        <w:t>Case</w:t>
      </w:r>
      <w:bookmarkEnd w:id="2"/>
      <w:r w:rsidR="00FD3BB8" w:rsidRPr="0028581F">
        <w:rPr>
          <w:rFonts w:eastAsia="Courier New" w:cs="Courier New"/>
        </w:rPr>
        <w:t xml:space="preserve"> HISTORY</w:t>
      </w:r>
    </w:p>
    <w:p w14:paraId="3071AE00" w14:textId="366219A2" w:rsidR="00164638" w:rsidRDefault="00106915" w:rsidP="0046738D">
      <w:pPr>
        <w:spacing w:after="0"/>
        <w:rPr>
          <w:rFonts w:eastAsia="Courier New" w:cs="Courier New"/>
        </w:rPr>
      </w:pPr>
      <w:r w:rsidRPr="0028581F">
        <w:rPr>
          <w:rFonts w:eastAsia="Courier New" w:cs="Courier New"/>
        </w:rPr>
        <w:t>[</w:t>
      </w:r>
      <w:r w:rsidR="00164638" w:rsidRPr="0028581F">
        <w:rPr>
          <w:rFonts w:eastAsia="Courier New" w:cs="Courier New"/>
        </w:rPr>
        <w:t xml:space="preserve">Identify when this case began in the trial court or agency, each order or decision that you are challenging as incorrect, the name of </w:t>
      </w:r>
      <w:r w:rsidR="00B62AA9" w:rsidRPr="0028581F">
        <w:rPr>
          <w:rFonts w:eastAsia="Courier New" w:cs="Courier New"/>
        </w:rPr>
        <w:t>the</w:t>
      </w:r>
      <w:r w:rsidR="00164638" w:rsidRPr="0028581F">
        <w:rPr>
          <w:rFonts w:eastAsia="Courier New" w:cs="Courier New"/>
        </w:rPr>
        <w:t xml:space="preserve"> judge</w:t>
      </w:r>
      <w:r w:rsidR="00570171" w:rsidRPr="0028581F">
        <w:rPr>
          <w:rFonts w:eastAsia="Courier New" w:cs="Courier New"/>
        </w:rPr>
        <w:t xml:space="preserve"> </w:t>
      </w:r>
      <w:r w:rsidR="00164638" w:rsidRPr="0028581F">
        <w:rPr>
          <w:rFonts w:eastAsia="Courier New" w:cs="Courier New"/>
        </w:rPr>
        <w:t xml:space="preserve">who issued each </w:t>
      </w:r>
      <w:r w:rsidR="00721150" w:rsidRPr="0028581F">
        <w:rPr>
          <w:rFonts w:eastAsia="Courier New" w:cs="Courier New"/>
        </w:rPr>
        <w:t xml:space="preserve">challenged </w:t>
      </w:r>
      <w:r w:rsidR="00164638" w:rsidRPr="0028581F">
        <w:rPr>
          <w:rFonts w:eastAsia="Courier New" w:cs="Courier New"/>
        </w:rPr>
        <w:t xml:space="preserve">order or decision, and the date </w:t>
      </w:r>
      <w:r w:rsidR="00C07200" w:rsidRPr="0028581F">
        <w:rPr>
          <w:rFonts w:eastAsia="Courier New" w:cs="Courier New"/>
        </w:rPr>
        <w:t xml:space="preserve">when </w:t>
      </w:r>
      <w:r w:rsidR="00164638" w:rsidRPr="0028581F">
        <w:rPr>
          <w:rFonts w:eastAsia="Courier New" w:cs="Courier New"/>
        </w:rPr>
        <w:t xml:space="preserve">each notice of appeal was filed.  Include references to the </w:t>
      </w:r>
      <w:r w:rsidR="00A73C75">
        <w:rPr>
          <w:rFonts w:eastAsia="Courier New" w:cs="Courier New"/>
        </w:rPr>
        <w:t xml:space="preserve">page(s) in the </w:t>
      </w:r>
      <w:r w:rsidR="00164638" w:rsidRPr="0028581F">
        <w:rPr>
          <w:rFonts w:eastAsia="Courier New" w:cs="Courier New"/>
        </w:rPr>
        <w:t>record appendix</w:t>
      </w:r>
      <w:r w:rsidR="00A97345" w:rsidRPr="0028581F">
        <w:rPr>
          <w:rFonts w:eastAsia="Courier New" w:cs="Courier New"/>
        </w:rPr>
        <w:t xml:space="preserve"> where </w:t>
      </w:r>
      <w:r w:rsidR="00BC7C2B" w:rsidRPr="0028581F">
        <w:rPr>
          <w:rFonts w:eastAsia="Courier New" w:cs="Courier New"/>
        </w:rPr>
        <w:t>each order or decision</w:t>
      </w:r>
      <w:r w:rsidR="00A97345" w:rsidRPr="0028581F">
        <w:rPr>
          <w:rFonts w:eastAsia="Courier New" w:cs="Courier New"/>
        </w:rPr>
        <w:t xml:space="preserve"> </w:t>
      </w:r>
      <w:r w:rsidR="00BC7C2B">
        <w:rPr>
          <w:rFonts w:eastAsia="Courier New" w:cs="Courier New"/>
        </w:rPr>
        <w:t xml:space="preserve">and </w:t>
      </w:r>
      <w:r w:rsidR="00BC7C2B" w:rsidRPr="0028581F">
        <w:rPr>
          <w:rFonts w:eastAsia="Courier New" w:cs="Courier New"/>
        </w:rPr>
        <w:t xml:space="preserve">each notice of appeal </w:t>
      </w:r>
      <w:r w:rsidR="00A97345" w:rsidRPr="0028581F">
        <w:rPr>
          <w:rFonts w:eastAsia="Courier New" w:cs="Courier New"/>
        </w:rPr>
        <w:t>are located</w:t>
      </w:r>
      <w:r w:rsidR="00164638" w:rsidRPr="0028581F">
        <w:rPr>
          <w:rFonts w:eastAsia="Courier New" w:cs="Courier New"/>
        </w:rPr>
        <w:t>.]</w:t>
      </w:r>
    </w:p>
    <w:p w14:paraId="3D75DF4C" w14:textId="77777777" w:rsidR="00220BC1" w:rsidRDefault="00220BC1" w:rsidP="0046738D">
      <w:pPr>
        <w:spacing w:after="0"/>
        <w:rPr>
          <w:rFonts w:eastAsia="Courier New" w:cs="Courier New"/>
        </w:rPr>
      </w:pPr>
    </w:p>
    <w:p w14:paraId="31A84A4A" w14:textId="77777777" w:rsidR="00220BC1" w:rsidRDefault="00220BC1" w:rsidP="0046738D">
      <w:pPr>
        <w:spacing w:after="0"/>
        <w:rPr>
          <w:rFonts w:eastAsia="Courier New" w:cs="Courier New"/>
        </w:rPr>
      </w:pPr>
    </w:p>
    <w:p w14:paraId="71EE587F" w14:textId="77777777" w:rsidR="00220BC1" w:rsidRPr="0028581F" w:rsidRDefault="00220BC1" w:rsidP="0046738D">
      <w:pPr>
        <w:spacing w:after="0"/>
        <w:rPr>
          <w:rFonts w:eastAsia="Courier New" w:cs="Courier New"/>
        </w:rPr>
      </w:pPr>
    </w:p>
    <w:p w14:paraId="1C3EE563" w14:textId="77777777" w:rsidR="00164638" w:rsidRPr="0028581F" w:rsidRDefault="00164638" w:rsidP="0046738D">
      <w:pPr>
        <w:spacing w:after="0"/>
        <w:rPr>
          <w:rFonts w:eastAsia="Courier New" w:cs="Courier New"/>
        </w:rPr>
      </w:pPr>
    </w:p>
    <w:p w14:paraId="3033F35B" w14:textId="77777777" w:rsidR="007045DE" w:rsidRPr="0028581F" w:rsidRDefault="007045DE">
      <w:pPr>
        <w:spacing w:line="276" w:lineRule="auto"/>
        <w:rPr>
          <w:rFonts w:eastAsia="Courier New" w:cs="Courier New"/>
          <w:b/>
          <w:caps/>
          <w:u w:val="single"/>
        </w:rPr>
      </w:pPr>
      <w:bookmarkStart w:id="3" w:name="_Toc2673593"/>
      <w:r w:rsidRPr="0028581F">
        <w:rPr>
          <w:rFonts w:eastAsia="Courier New" w:cs="Courier New"/>
        </w:rPr>
        <w:br w:type="page"/>
      </w:r>
    </w:p>
    <w:p w14:paraId="279C9DF1" w14:textId="4F3E9DAE" w:rsidR="00FC4E9E" w:rsidRPr="0028581F" w:rsidRDefault="00FC4E9E" w:rsidP="002D6DE2">
      <w:pPr>
        <w:pStyle w:val="Heading1"/>
        <w:spacing w:before="0" w:after="0" w:line="480" w:lineRule="auto"/>
        <w:rPr>
          <w:rFonts w:eastAsia="Courier New" w:cs="Courier New"/>
        </w:rPr>
      </w:pPr>
      <w:r w:rsidRPr="0028581F">
        <w:rPr>
          <w:rFonts w:eastAsia="Courier New" w:cs="Courier New"/>
        </w:rPr>
        <w:lastRenderedPageBreak/>
        <w:t>Statement of the Facts</w:t>
      </w:r>
      <w:bookmarkEnd w:id="3"/>
    </w:p>
    <w:p w14:paraId="11AE0EEA" w14:textId="2C629C74" w:rsidR="00677F75" w:rsidRPr="0028581F" w:rsidRDefault="00106915" w:rsidP="47376348">
      <w:pPr>
        <w:spacing w:after="0"/>
        <w:rPr>
          <w:rFonts w:eastAsia="Courier New" w:cs="Courier New"/>
        </w:rPr>
      </w:pPr>
      <w:r w:rsidRPr="47376348">
        <w:rPr>
          <w:rFonts w:eastAsia="Courier New" w:cs="Courier New"/>
        </w:rPr>
        <w:t>[</w:t>
      </w:r>
      <w:r w:rsidR="00164638" w:rsidRPr="47376348">
        <w:rPr>
          <w:rFonts w:eastAsia="Courier New" w:cs="Courier New"/>
        </w:rPr>
        <w:t xml:space="preserve">Provide a statement of the facts that are related to the issues you are appealing.  Each statement of fact must </w:t>
      </w:r>
      <w:r w:rsidR="005E5A06" w:rsidRPr="47376348">
        <w:rPr>
          <w:rFonts w:eastAsia="Courier New" w:cs="Courier New"/>
        </w:rPr>
        <w:t>be followed by</w:t>
      </w:r>
      <w:r w:rsidR="00164638" w:rsidRPr="47376348">
        <w:rPr>
          <w:rFonts w:eastAsia="Courier New" w:cs="Courier New"/>
        </w:rPr>
        <w:t xml:space="preserve"> a reference to the specific page</w:t>
      </w:r>
      <w:r w:rsidR="00A97345" w:rsidRPr="47376348">
        <w:rPr>
          <w:rFonts w:eastAsia="Courier New" w:cs="Courier New"/>
        </w:rPr>
        <w:t xml:space="preserve"> or pages</w:t>
      </w:r>
      <w:r w:rsidR="00164638" w:rsidRPr="47376348">
        <w:rPr>
          <w:rFonts w:eastAsia="Courier New" w:cs="Courier New"/>
        </w:rPr>
        <w:t xml:space="preserve"> in </w:t>
      </w:r>
      <w:r w:rsidR="005E5A06" w:rsidRPr="47376348">
        <w:rPr>
          <w:rFonts w:eastAsia="Courier New" w:cs="Courier New"/>
        </w:rPr>
        <w:t>the</w:t>
      </w:r>
      <w:r w:rsidR="00164638" w:rsidRPr="47376348">
        <w:rPr>
          <w:rFonts w:eastAsia="Courier New" w:cs="Courier New"/>
        </w:rPr>
        <w:t xml:space="preserve"> record appendix </w:t>
      </w:r>
      <w:r w:rsidR="008725DD" w:rsidRPr="47376348">
        <w:rPr>
          <w:rFonts w:eastAsia="Courier New" w:cs="Courier New"/>
        </w:rPr>
        <w:t xml:space="preserve">or transcript(s) </w:t>
      </w:r>
      <w:r w:rsidR="00164638" w:rsidRPr="47376348">
        <w:rPr>
          <w:rFonts w:eastAsia="Courier New" w:cs="Courier New"/>
        </w:rPr>
        <w:t>where that fact is found (Example</w:t>
      </w:r>
      <w:r w:rsidR="00AD1EA9" w:rsidRPr="47376348">
        <w:rPr>
          <w:rFonts w:eastAsia="Courier New" w:cs="Courier New"/>
        </w:rPr>
        <w:t>s</w:t>
      </w:r>
      <w:r w:rsidR="00164638" w:rsidRPr="47376348">
        <w:rPr>
          <w:rFonts w:eastAsia="Courier New" w:cs="Courier New"/>
        </w:rPr>
        <w:t xml:space="preserve"> </w:t>
      </w:r>
      <w:r w:rsidR="008B612B" w:rsidRPr="47376348">
        <w:rPr>
          <w:rFonts w:eastAsia="Courier New" w:cs="Courier New"/>
        </w:rPr>
        <w:t>-</w:t>
      </w:r>
      <w:r w:rsidR="00164638" w:rsidRPr="47376348">
        <w:rPr>
          <w:rFonts w:eastAsia="Courier New" w:cs="Courier New"/>
        </w:rPr>
        <w:t>–</w:t>
      </w:r>
      <w:r w:rsidR="00AD1EA9" w:rsidRPr="47376348">
        <w:rPr>
          <w:rFonts w:eastAsia="Courier New" w:cs="Courier New"/>
        </w:rPr>
        <w:t xml:space="preserve"> </w:t>
      </w:r>
      <w:r w:rsidR="006906B1" w:rsidRPr="47376348">
        <w:rPr>
          <w:rFonts w:eastAsia="Courier New" w:cs="Courier New"/>
        </w:rPr>
        <w:t>"</w:t>
      </w:r>
      <w:r w:rsidR="003F5A50" w:rsidRPr="47376348">
        <w:rPr>
          <w:rFonts w:eastAsia="Courier New" w:cs="Courier New"/>
        </w:rPr>
        <w:t>Apx at 25</w:t>
      </w:r>
      <w:r w:rsidR="006906B1" w:rsidRPr="47376348">
        <w:rPr>
          <w:rFonts w:eastAsia="Courier New" w:cs="Courier New"/>
        </w:rPr>
        <w:t>"</w:t>
      </w:r>
      <w:r w:rsidR="003F5A50" w:rsidRPr="47376348">
        <w:rPr>
          <w:rFonts w:eastAsia="Courier New" w:cs="Courier New"/>
        </w:rPr>
        <w:t xml:space="preserve">; </w:t>
      </w:r>
      <w:r w:rsidR="006906B1" w:rsidRPr="47376348">
        <w:rPr>
          <w:rFonts w:eastAsia="Courier New" w:cs="Courier New"/>
        </w:rPr>
        <w:t>"</w:t>
      </w:r>
      <w:r w:rsidR="00AD1EA9" w:rsidRPr="47376348">
        <w:rPr>
          <w:rFonts w:eastAsia="Courier New" w:cs="Courier New"/>
        </w:rPr>
        <w:t xml:space="preserve">Transcript 10/15/22 at pg </w:t>
      </w:r>
      <w:r w:rsidR="00DE2C72" w:rsidRPr="47376348">
        <w:rPr>
          <w:rFonts w:eastAsia="Courier New" w:cs="Courier New"/>
        </w:rPr>
        <w:t>5</w:t>
      </w:r>
      <w:r w:rsidR="00AD1EA9" w:rsidRPr="47376348">
        <w:rPr>
          <w:rFonts w:eastAsia="Courier New" w:cs="Courier New"/>
        </w:rPr>
        <w:t>5</w:t>
      </w:r>
      <w:r w:rsidR="006906B1" w:rsidRPr="47376348">
        <w:rPr>
          <w:rFonts w:eastAsia="Courier New" w:cs="Courier New"/>
        </w:rPr>
        <w:t>"</w:t>
      </w:r>
      <w:r w:rsidR="00AD1EA9" w:rsidRPr="47376348">
        <w:rPr>
          <w:rFonts w:eastAsia="Courier New" w:cs="Courier New"/>
        </w:rPr>
        <w:t xml:space="preserve">; </w:t>
      </w:r>
      <w:r w:rsidR="006906B1" w:rsidRPr="47376348">
        <w:rPr>
          <w:rFonts w:eastAsia="Courier New" w:cs="Courier New"/>
        </w:rPr>
        <w:t>"</w:t>
      </w:r>
      <w:r w:rsidR="00AD1EA9" w:rsidRPr="47376348">
        <w:rPr>
          <w:rFonts w:eastAsia="Courier New" w:cs="Courier New"/>
        </w:rPr>
        <w:t xml:space="preserve">Exhibit #2 at pg </w:t>
      </w:r>
      <w:r w:rsidR="00DE2C72" w:rsidRPr="47376348">
        <w:rPr>
          <w:rFonts w:eastAsia="Courier New" w:cs="Courier New"/>
        </w:rPr>
        <w:t>9</w:t>
      </w:r>
      <w:r w:rsidR="00AD1EA9" w:rsidRPr="47376348">
        <w:rPr>
          <w:rFonts w:eastAsia="Courier New" w:cs="Courier New"/>
        </w:rPr>
        <w:t>5</w:t>
      </w:r>
      <w:r w:rsidR="006906B1" w:rsidRPr="47376348">
        <w:rPr>
          <w:rFonts w:eastAsia="Courier New" w:cs="Courier New"/>
        </w:rPr>
        <w:t>"</w:t>
      </w:r>
      <w:r w:rsidR="6810D5EE" w:rsidRPr="47376348">
        <w:rPr>
          <w:rFonts w:eastAsia="Courier New" w:cs="Courier New"/>
        </w:rPr>
        <w:t>)</w:t>
      </w:r>
      <w:r w:rsidR="00D97088" w:rsidRPr="47376348">
        <w:rPr>
          <w:rFonts w:eastAsia="Courier New" w:cs="Courier New"/>
        </w:rPr>
        <w:t>.</w:t>
      </w:r>
      <w:r w:rsidR="00677F75" w:rsidRPr="47376348">
        <w:rPr>
          <w:rFonts w:eastAsia="Courier New" w:cs="Courier New"/>
        </w:rPr>
        <w:t xml:space="preserve"> </w:t>
      </w:r>
      <w:r w:rsidR="00194D6D" w:rsidRPr="47376348">
        <w:rPr>
          <w:rFonts w:eastAsia="Courier New" w:cs="Courier New"/>
        </w:rPr>
        <w:t xml:space="preserve"> </w:t>
      </w:r>
      <w:r w:rsidR="00C836DD" w:rsidRPr="47376348">
        <w:rPr>
          <w:rFonts w:eastAsia="Courier New" w:cs="Courier New"/>
        </w:rPr>
        <w:t>Y</w:t>
      </w:r>
      <w:r w:rsidR="004B55F0" w:rsidRPr="47376348">
        <w:rPr>
          <w:rFonts w:eastAsia="Courier New" w:cs="Courier New"/>
        </w:rPr>
        <w:t>ou</w:t>
      </w:r>
      <w:r w:rsidR="00677F75" w:rsidRPr="47376348">
        <w:rPr>
          <w:rFonts w:eastAsia="Courier New" w:cs="Courier New"/>
        </w:rPr>
        <w:t xml:space="preserve"> may not </w:t>
      </w:r>
      <w:r w:rsidR="001854AD" w:rsidRPr="47376348">
        <w:rPr>
          <w:rFonts w:eastAsia="Courier New" w:cs="Courier New"/>
        </w:rPr>
        <w:t xml:space="preserve">include facts that were </w:t>
      </w:r>
      <w:r w:rsidR="002B12CB" w:rsidRPr="47376348">
        <w:rPr>
          <w:rFonts w:eastAsia="Courier New" w:cs="Courier New"/>
        </w:rPr>
        <w:t>not</w:t>
      </w:r>
      <w:r w:rsidR="00424DE5" w:rsidRPr="47376348">
        <w:rPr>
          <w:rFonts w:eastAsia="Courier New" w:cs="Courier New"/>
        </w:rPr>
        <w:t xml:space="preserve"> brought to the attention of the trial judge or agency</w:t>
      </w:r>
      <w:r w:rsidR="00ED7215" w:rsidRPr="47376348">
        <w:rPr>
          <w:rFonts w:eastAsia="Courier New" w:cs="Courier New"/>
        </w:rPr>
        <w:t xml:space="preserve">, and you may not </w:t>
      </w:r>
      <w:r w:rsidR="00677F75" w:rsidRPr="47376348">
        <w:rPr>
          <w:rFonts w:eastAsia="Courier New" w:cs="Courier New"/>
        </w:rPr>
        <w:t>cite generally to an entire document by its title or exhibit number without referring to specific page(s) of that document</w:t>
      </w:r>
      <w:r w:rsidR="00FF7506" w:rsidRPr="47376348">
        <w:rPr>
          <w:rFonts w:eastAsia="Courier New" w:cs="Courier New"/>
        </w:rPr>
        <w:t xml:space="preserve"> unless the document or exhibit is a single page</w:t>
      </w:r>
      <w:r w:rsidR="00677F75" w:rsidRPr="47376348">
        <w:rPr>
          <w:rFonts w:eastAsia="Courier New" w:cs="Courier New"/>
        </w:rPr>
        <w:t>.</w:t>
      </w:r>
      <w:r w:rsidR="76FA8E9F" w:rsidRPr="47376348">
        <w:rPr>
          <w:rFonts w:eastAsia="Courier New" w:cs="Courier New"/>
        </w:rPr>
        <w:t xml:space="preserve"> </w:t>
      </w:r>
      <w:r w:rsidR="00BE36DE">
        <w:rPr>
          <w:rFonts w:eastAsia="Courier New" w:cs="Courier New"/>
        </w:rPr>
        <w:t xml:space="preserve"> </w:t>
      </w:r>
      <w:r w:rsidR="76FA8E9F" w:rsidRPr="00347215">
        <w:rPr>
          <w:rFonts w:eastAsia="Courier New" w:cs="Courier New"/>
          <w:szCs w:val="24"/>
        </w:rPr>
        <w:t>Do not refer to any party or individual by name if their identity has been impounded by statute, court rule, or court order</w:t>
      </w:r>
      <w:r w:rsidR="76FA8E9F" w:rsidRPr="47376348">
        <w:rPr>
          <w:rFonts w:eastAsia="Courier New" w:cs="Courier New"/>
          <w:szCs w:val="24"/>
        </w:rPr>
        <w:t>.  See Section (c) (4) of the Informal Brief Guidance for more information about impoundment and confidentiality.</w:t>
      </w:r>
      <w:r w:rsidR="00007532" w:rsidRPr="47376348">
        <w:rPr>
          <w:rFonts w:eastAsia="Courier New" w:cs="Courier New"/>
        </w:rPr>
        <w:t>]</w:t>
      </w:r>
    </w:p>
    <w:p w14:paraId="36526309" w14:textId="77777777" w:rsidR="00677F75" w:rsidRDefault="00677F75" w:rsidP="00B85D55">
      <w:pPr>
        <w:spacing w:after="0"/>
        <w:rPr>
          <w:rFonts w:eastAsia="Courier New" w:cs="Courier New"/>
        </w:rPr>
      </w:pPr>
    </w:p>
    <w:p w14:paraId="433DEA48" w14:textId="77777777" w:rsidR="00B85D55" w:rsidRDefault="00B85D55" w:rsidP="00B85D55">
      <w:pPr>
        <w:spacing w:after="0"/>
        <w:rPr>
          <w:rFonts w:eastAsia="Courier New" w:cs="Courier New"/>
        </w:rPr>
      </w:pPr>
    </w:p>
    <w:p w14:paraId="379B4441" w14:textId="77777777" w:rsidR="00B85D55" w:rsidRPr="0028581F" w:rsidRDefault="00B85D55" w:rsidP="00B85D55">
      <w:pPr>
        <w:spacing w:after="0"/>
        <w:rPr>
          <w:rFonts w:eastAsia="Courier New" w:cs="Courier New"/>
        </w:rPr>
      </w:pPr>
    </w:p>
    <w:p w14:paraId="4DE95306" w14:textId="77777777" w:rsidR="00164638" w:rsidRPr="0028581F" w:rsidRDefault="00164638" w:rsidP="00B85D55">
      <w:pPr>
        <w:spacing w:after="0"/>
        <w:rPr>
          <w:rFonts w:eastAsia="Courier New" w:cs="Courier New"/>
        </w:rPr>
      </w:pPr>
    </w:p>
    <w:p w14:paraId="16CF474B" w14:textId="494C18FB" w:rsidR="00164638" w:rsidRPr="0028581F" w:rsidRDefault="007045DE">
      <w:pPr>
        <w:spacing w:line="276" w:lineRule="auto"/>
        <w:rPr>
          <w:rFonts w:eastAsia="Courier New" w:cs="Courier New"/>
        </w:rPr>
      </w:pPr>
      <w:bookmarkStart w:id="4" w:name="_Toc2673595"/>
      <w:r w:rsidRPr="0028581F">
        <w:rPr>
          <w:rFonts w:eastAsia="Courier New" w:cs="Courier New"/>
        </w:rPr>
        <w:br w:type="page"/>
      </w:r>
    </w:p>
    <w:p w14:paraId="055B1303" w14:textId="540BA70D" w:rsidR="00FC4E9E" w:rsidRPr="0028581F" w:rsidRDefault="00FC4E9E" w:rsidP="002D6DE2">
      <w:pPr>
        <w:pStyle w:val="Heading1"/>
        <w:spacing w:before="0" w:after="0" w:line="480" w:lineRule="auto"/>
        <w:rPr>
          <w:rFonts w:eastAsia="Courier New" w:cs="Courier New"/>
        </w:rPr>
      </w:pPr>
      <w:r w:rsidRPr="0028581F">
        <w:rPr>
          <w:rFonts w:eastAsia="Courier New" w:cs="Courier New"/>
        </w:rPr>
        <w:lastRenderedPageBreak/>
        <w:t>Argument</w:t>
      </w:r>
      <w:bookmarkEnd w:id="4"/>
    </w:p>
    <w:p w14:paraId="6C8E1D33" w14:textId="7D82C08E" w:rsidR="00473D24" w:rsidRDefault="00473D24" w:rsidP="00C45486">
      <w:pPr>
        <w:spacing w:after="0"/>
        <w:rPr>
          <w:rFonts w:eastAsia="Courier New" w:cs="Courier New"/>
        </w:rPr>
      </w:pPr>
      <w:r w:rsidRPr="57FB0756">
        <w:rPr>
          <w:rFonts w:eastAsia="Courier New" w:cs="Courier New"/>
        </w:rPr>
        <w:t xml:space="preserve">[Present your </w:t>
      </w:r>
      <w:r w:rsidR="1BD2E2DF" w:rsidRPr="57FB0756">
        <w:rPr>
          <w:rFonts w:eastAsia="Courier New" w:cs="Courier New"/>
        </w:rPr>
        <w:t>reasons</w:t>
      </w:r>
      <w:r w:rsidRPr="57FB0756">
        <w:rPr>
          <w:rFonts w:eastAsia="Courier New" w:cs="Courier New"/>
        </w:rPr>
        <w:t xml:space="preserve"> why the </w:t>
      </w:r>
      <w:r w:rsidR="00162A4E" w:rsidRPr="57FB0756">
        <w:rPr>
          <w:rFonts w:eastAsia="Courier New" w:cs="Courier New"/>
        </w:rPr>
        <w:t xml:space="preserve">trial court or agency </w:t>
      </w:r>
      <w:r w:rsidR="0046012D" w:rsidRPr="57FB0756">
        <w:rPr>
          <w:rFonts w:eastAsia="Courier New" w:cs="Courier New"/>
        </w:rPr>
        <w:t>was</w:t>
      </w:r>
      <w:r w:rsidR="00C40B23" w:rsidRPr="57FB0756">
        <w:rPr>
          <w:rFonts w:eastAsia="Courier New" w:cs="Courier New"/>
        </w:rPr>
        <w:t xml:space="preserve"> </w:t>
      </w:r>
      <w:r w:rsidR="00162A4E" w:rsidRPr="57FB0756">
        <w:rPr>
          <w:rFonts w:eastAsia="Courier New" w:cs="Courier New"/>
        </w:rPr>
        <w:t>wrong</w:t>
      </w:r>
      <w:r w:rsidR="0046012D" w:rsidRPr="57FB0756">
        <w:rPr>
          <w:rFonts w:eastAsia="Courier New" w:cs="Courier New"/>
        </w:rPr>
        <w:t xml:space="preserve"> as a matter of law or fact</w:t>
      </w:r>
      <w:r w:rsidR="2D7BBD26" w:rsidRPr="57FB0756">
        <w:rPr>
          <w:rFonts w:eastAsia="Courier New" w:cs="Courier New"/>
        </w:rPr>
        <w:t>,</w:t>
      </w:r>
      <w:r w:rsidR="00162A4E" w:rsidRPr="57FB0756">
        <w:rPr>
          <w:rFonts w:eastAsia="Courier New" w:cs="Courier New"/>
        </w:rPr>
        <w:t xml:space="preserve"> and </w:t>
      </w:r>
      <w:r w:rsidR="6541A8E7" w:rsidRPr="57FB0756">
        <w:rPr>
          <w:rFonts w:eastAsia="Courier New" w:cs="Courier New"/>
        </w:rPr>
        <w:t xml:space="preserve">why </w:t>
      </w:r>
      <w:r w:rsidR="00162A4E" w:rsidRPr="57FB0756">
        <w:rPr>
          <w:rFonts w:eastAsia="Courier New" w:cs="Courier New"/>
        </w:rPr>
        <w:t xml:space="preserve">the </w:t>
      </w:r>
      <w:r w:rsidRPr="57FB0756">
        <w:rPr>
          <w:rFonts w:eastAsia="Courier New" w:cs="Courier New"/>
        </w:rPr>
        <w:t>Appeals Court should rule in your favor.  Your argument must be supported with citations to legal authorities such as case decisions</w:t>
      </w:r>
      <w:r w:rsidR="00E66675" w:rsidRPr="57FB0756">
        <w:rPr>
          <w:rFonts w:eastAsia="Courier New" w:cs="Courier New"/>
        </w:rPr>
        <w:t xml:space="preserve"> (preferably from Massachusett</w:t>
      </w:r>
      <w:r w:rsidR="3B4D7363" w:rsidRPr="57FB0756">
        <w:rPr>
          <w:rFonts w:eastAsia="Courier New" w:cs="Courier New"/>
        </w:rPr>
        <w:t>s</w:t>
      </w:r>
      <w:r w:rsidR="00E66675" w:rsidRPr="57FB0756">
        <w:rPr>
          <w:rFonts w:eastAsia="Courier New" w:cs="Courier New"/>
        </w:rPr>
        <w:t>)</w:t>
      </w:r>
      <w:r w:rsidRPr="57FB0756">
        <w:rPr>
          <w:rFonts w:eastAsia="Courier New" w:cs="Courier New"/>
        </w:rPr>
        <w:t xml:space="preserve">, statutes, </w:t>
      </w:r>
      <w:r w:rsidR="00B31773" w:rsidRPr="57FB0756">
        <w:rPr>
          <w:rFonts w:eastAsia="Courier New" w:cs="Courier New"/>
        </w:rPr>
        <w:t xml:space="preserve">regulations, </w:t>
      </w:r>
      <w:r w:rsidRPr="57FB0756">
        <w:rPr>
          <w:rFonts w:eastAsia="Courier New" w:cs="Courier New"/>
        </w:rPr>
        <w:t xml:space="preserve">court rules, </w:t>
      </w:r>
      <w:r w:rsidR="000F08C7" w:rsidRPr="57FB0756">
        <w:rPr>
          <w:rFonts w:eastAsia="Courier New" w:cs="Courier New"/>
        </w:rPr>
        <w:t>constitution</w:t>
      </w:r>
      <w:r w:rsidR="77FF2C81" w:rsidRPr="57FB0756">
        <w:rPr>
          <w:rFonts w:eastAsia="Courier New" w:cs="Courier New"/>
        </w:rPr>
        <w:t>al provisions</w:t>
      </w:r>
      <w:r w:rsidR="000F08C7" w:rsidRPr="57FB0756">
        <w:rPr>
          <w:rFonts w:eastAsia="Courier New" w:cs="Courier New"/>
        </w:rPr>
        <w:t xml:space="preserve">, </w:t>
      </w:r>
      <w:r w:rsidRPr="57FB0756">
        <w:rPr>
          <w:rFonts w:eastAsia="Courier New" w:cs="Courier New"/>
        </w:rPr>
        <w:t>or other authorities.</w:t>
      </w:r>
      <w:r w:rsidR="004B55F0" w:rsidRPr="57FB0756">
        <w:rPr>
          <w:rFonts w:eastAsia="Courier New" w:cs="Courier New"/>
        </w:rPr>
        <w:t xml:space="preserve">  When discussing facts</w:t>
      </w:r>
      <w:r w:rsidR="000F08C7" w:rsidRPr="57FB0756">
        <w:rPr>
          <w:rFonts w:eastAsia="Courier New" w:cs="Courier New"/>
        </w:rPr>
        <w:t xml:space="preserve"> again in this section</w:t>
      </w:r>
      <w:r w:rsidR="004B55F0" w:rsidRPr="57FB0756">
        <w:rPr>
          <w:rFonts w:eastAsia="Courier New" w:cs="Courier New"/>
        </w:rPr>
        <w:t xml:space="preserve">, you </w:t>
      </w:r>
      <w:r w:rsidR="0539C85C" w:rsidRPr="57FB0756">
        <w:rPr>
          <w:rFonts w:eastAsia="Courier New" w:cs="Courier New"/>
        </w:rPr>
        <w:t>must</w:t>
      </w:r>
      <w:r w:rsidR="004B55F0" w:rsidRPr="57FB0756">
        <w:rPr>
          <w:rFonts w:eastAsia="Courier New" w:cs="Courier New"/>
        </w:rPr>
        <w:t xml:space="preserve"> again include a reference to the specific page or pages in your record appendix </w:t>
      </w:r>
      <w:r w:rsidR="0046012D" w:rsidRPr="57FB0756">
        <w:rPr>
          <w:rFonts w:eastAsia="Courier New" w:cs="Courier New"/>
        </w:rPr>
        <w:t xml:space="preserve">or transcript(s) </w:t>
      </w:r>
      <w:r w:rsidR="004B55F0" w:rsidRPr="57FB0756">
        <w:rPr>
          <w:rFonts w:eastAsia="Courier New" w:cs="Courier New"/>
        </w:rPr>
        <w:t>where support for that fact can be found.</w:t>
      </w:r>
      <w:r w:rsidRPr="57FB0756">
        <w:rPr>
          <w:rFonts w:eastAsia="Courier New" w:cs="Courier New"/>
        </w:rPr>
        <w:t>]</w:t>
      </w:r>
    </w:p>
    <w:p w14:paraId="752482F8" w14:textId="77777777" w:rsidR="00C45486" w:rsidRDefault="00C45486" w:rsidP="00C45486">
      <w:pPr>
        <w:spacing w:after="0"/>
        <w:rPr>
          <w:rFonts w:eastAsia="Courier New" w:cs="Courier New"/>
        </w:rPr>
      </w:pPr>
    </w:p>
    <w:p w14:paraId="5987F0E9" w14:textId="77777777" w:rsidR="00C45486" w:rsidRDefault="00C45486" w:rsidP="00C45486">
      <w:pPr>
        <w:spacing w:after="0"/>
        <w:rPr>
          <w:rFonts w:eastAsia="Courier New" w:cs="Courier New"/>
        </w:rPr>
      </w:pPr>
    </w:p>
    <w:p w14:paraId="4C5D151F" w14:textId="77777777" w:rsidR="00C45486" w:rsidRDefault="00C45486" w:rsidP="00C45486">
      <w:pPr>
        <w:spacing w:after="0"/>
        <w:rPr>
          <w:rFonts w:eastAsia="Courier New" w:cs="Courier New"/>
        </w:rPr>
      </w:pPr>
    </w:p>
    <w:p w14:paraId="622433E2" w14:textId="77777777" w:rsidR="00C45486" w:rsidRPr="0028581F" w:rsidRDefault="00C45486" w:rsidP="00C45486">
      <w:pPr>
        <w:spacing w:after="0"/>
        <w:rPr>
          <w:rFonts w:eastAsia="Courier New" w:cs="Courier New"/>
        </w:rPr>
      </w:pPr>
    </w:p>
    <w:p w14:paraId="2193D27E" w14:textId="42D51113" w:rsidR="74526BD0" w:rsidRPr="0028581F" w:rsidRDefault="74526BD0">
      <w:pPr>
        <w:rPr>
          <w:rFonts w:eastAsia="Courier New" w:cs="Courier New"/>
        </w:rPr>
      </w:pPr>
      <w:r w:rsidRPr="0028581F">
        <w:rPr>
          <w:rFonts w:eastAsia="Courier New" w:cs="Courier New"/>
        </w:rPr>
        <w:br w:type="page"/>
      </w:r>
    </w:p>
    <w:p w14:paraId="2ECD6191" w14:textId="3FBB661F" w:rsidR="00845D23" w:rsidRPr="0028581F" w:rsidRDefault="00B86AEA" w:rsidP="002D6DE2">
      <w:pPr>
        <w:spacing w:after="0"/>
        <w:jc w:val="center"/>
        <w:rPr>
          <w:rFonts w:eastAsia="Courier New" w:cs="Courier New"/>
          <w:b/>
          <w:u w:val="single"/>
        </w:rPr>
      </w:pPr>
      <w:bookmarkStart w:id="5" w:name="_Toc2673597"/>
      <w:r w:rsidRPr="0028581F">
        <w:rPr>
          <w:rFonts w:eastAsia="Courier New" w:cs="Courier New"/>
          <w:b/>
          <w:u w:val="single"/>
        </w:rPr>
        <w:lastRenderedPageBreak/>
        <w:t>C</w:t>
      </w:r>
      <w:r w:rsidR="00765A11" w:rsidRPr="0028581F">
        <w:rPr>
          <w:rFonts w:eastAsia="Courier New" w:cs="Courier New"/>
          <w:b/>
          <w:u w:val="single"/>
        </w:rPr>
        <w:t>ONCLUSION</w:t>
      </w:r>
      <w:bookmarkEnd w:id="5"/>
      <w:r w:rsidR="00765A11" w:rsidRPr="0028581F">
        <w:rPr>
          <w:rFonts w:eastAsia="Courier New" w:cs="Courier New"/>
          <w:b/>
          <w:u w:val="single"/>
        </w:rPr>
        <w:t>/</w:t>
      </w:r>
      <w:r w:rsidR="00845D23" w:rsidRPr="0028581F">
        <w:rPr>
          <w:rFonts w:eastAsia="Courier New" w:cs="Courier New"/>
          <w:b/>
          <w:u w:val="single"/>
        </w:rPr>
        <w:t>RELIEF REQUESTED</w:t>
      </w:r>
    </w:p>
    <w:p w14:paraId="7076894E" w14:textId="150C7663" w:rsidR="007A1073" w:rsidRPr="0028581F" w:rsidRDefault="00106915" w:rsidP="0013577E">
      <w:pPr>
        <w:spacing w:after="0"/>
        <w:rPr>
          <w:rFonts w:eastAsia="Courier New" w:cs="Courier New"/>
        </w:rPr>
      </w:pPr>
      <w:r w:rsidRPr="0028581F">
        <w:rPr>
          <w:rFonts w:eastAsia="Courier New" w:cs="Courier New"/>
        </w:rPr>
        <w:t>[</w:t>
      </w:r>
      <w:r w:rsidR="00765A11" w:rsidRPr="0028581F">
        <w:rPr>
          <w:rFonts w:eastAsia="Courier New" w:cs="Courier New"/>
        </w:rPr>
        <w:t>A</w:t>
      </w:r>
      <w:r w:rsidR="00B86AEA" w:rsidRPr="0028581F">
        <w:rPr>
          <w:rFonts w:eastAsia="Courier New" w:cs="Courier New"/>
        </w:rPr>
        <w:t xml:space="preserve"> statement of </w:t>
      </w:r>
      <w:r w:rsidR="00765A11" w:rsidRPr="0028581F">
        <w:rPr>
          <w:rFonts w:eastAsia="Courier New" w:cs="Courier New"/>
        </w:rPr>
        <w:t xml:space="preserve">what </w:t>
      </w:r>
      <w:r w:rsidR="00B86AEA" w:rsidRPr="0028581F">
        <w:rPr>
          <w:rFonts w:eastAsia="Courier New" w:cs="Courier New"/>
        </w:rPr>
        <w:t xml:space="preserve">you are asking the </w:t>
      </w:r>
      <w:r w:rsidR="008B1623" w:rsidRPr="0028581F">
        <w:rPr>
          <w:rFonts w:eastAsia="Courier New" w:cs="Courier New"/>
        </w:rPr>
        <w:t>Appeals C</w:t>
      </w:r>
      <w:r w:rsidR="00B86AEA" w:rsidRPr="0028581F">
        <w:rPr>
          <w:rFonts w:eastAsia="Courier New" w:cs="Courier New"/>
        </w:rPr>
        <w:t>ourt to</w:t>
      </w:r>
      <w:r w:rsidR="00845D23" w:rsidRPr="0028581F">
        <w:rPr>
          <w:rFonts w:eastAsia="Courier New" w:cs="Courier New"/>
        </w:rPr>
        <w:t xml:space="preserve"> do</w:t>
      </w:r>
      <w:r w:rsidR="00785BB6" w:rsidRPr="0028581F">
        <w:rPr>
          <w:rFonts w:eastAsia="Courier New" w:cs="Courier New"/>
        </w:rPr>
        <w:t xml:space="preserve"> (</w:t>
      </w:r>
      <w:r w:rsidR="004B55F0" w:rsidRPr="0028581F">
        <w:rPr>
          <w:rFonts w:eastAsia="Courier New" w:cs="Courier New"/>
        </w:rPr>
        <w:t>for example, order a new trial, enter judgment for you, modify the trial court</w:t>
      </w:r>
      <w:r w:rsidR="00785BB6" w:rsidRPr="0028581F">
        <w:rPr>
          <w:rFonts w:eastAsia="Courier New" w:cs="Courier New"/>
        </w:rPr>
        <w:t xml:space="preserve"> judgment, etc.)</w:t>
      </w:r>
      <w:r w:rsidR="0024295D" w:rsidRPr="0028581F">
        <w:rPr>
          <w:rFonts w:eastAsia="Courier New" w:cs="Courier New"/>
        </w:rPr>
        <w:t>.</w:t>
      </w:r>
      <w:r w:rsidRPr="0028581F">
        <w:rPr>
          <w:rFonts w:eastAsia="Courier New" w:cs="Courier New"/>
        </w:rPr>
        <w:t>]</w:t>
      </w:r>
    </w:p>
    <w:p w14:paraId="5DD89BD9" w14:textId="59DFB8E9" w:rsidR="00473D24" w:rsidRPr="0028581F" w:rsidRDefault="00473D24" w:rsidP="0013577E">
      <w:pPr>
        <w:spacing w:after="0"/>
        <w:rPr>
          <w:rFonts w:eastAsia="Courier New" w:cs="Courier New"/>
        </w:rPr>
      </w:pPr>
    </w:p>
    <w:p w14:paraId="76C59DC1" w14:textId="77777777" w:rsidR="00473D24" w:rsidRPr="0028581F" w:rsidRDefault="00473D24" w:rsidP="0013577E">
      <w:pPr>
        <w:spacing w:after="0"/>
        <w:rPr>
          <w:rFonts w:eastAsia="Courier New" w:cs="Courier New"/>
        </w:rPr>
      </w:pPr>
    </w:p>
    <w:p w14:paraId="0E7E5A91" w14:textId="3FC616EA" w:rsidR="008D10AE" w:rsidRDefault="008D10AE" w:rsidP="0013577E">
      <w:pPr>
        <w:spacing w:after="0"/>
        <w:rPr>
          <w:rFonts w:eastAsia="Courier New" w:cs="Courier New"/>
        </w:rPr>
      </w:pPr>
      <w:r w:rsidRPr="0028581F">
        <w:rPr>
          <w:rFonts w:eastAsia="Courier New" w:cs="Courier New"/>
        </w:rPr>
        <w:t>Respectfully submitted,</w:t>
      </w:r>
    </w:p>
    <w:p w14:paraId="640E03B2" w14:textId="77777777" w:rsidR="00967330" w:rsidRPr="0028581F" w:rsidRDefault="00967330" w:rsidP="0013577E">
      <w:pPr>
        <w:spacing w:after="0"/>
        <w:rPr>
          <w:rFonts w:eastAsia="Courier New" w:cs="Courier New"/>
        </w:rPr>
      </w:pPr>
    </w:p>
    <w:p w14:paraId="20652F70" w14:textId="21D964F1" w:rsidR="008D10AE" w:rsidRPr="0028581F" w:rsidRDefault="008D10AE" w:rsidP="74526BD0">
      <w:pPr>
        <w:pStyle w:val="NoSpacing"/>
        <w:rPr>
          <w:rFonts w:eastAsia="Courier New" w:cs="Courier New"/>
        </w:rPr>
      </w:pPr>
      <w:r w:rsidRPr="72B1550B">
        <w:rPr>
          <w:rFonts w:eastAsia="Courier New" w:cs="Courier New"/>
        </w:rPr>
        <w:t xml:space="preserve">/s/ </w:t>
      </w:r>
      <w:r w:rsidR="00665421" w:rsidRPr="72B1550B">
        <w:rPr>
          <w:rFonts w:eastAsia="Courier New" w:cs="Courier New"/>
        </w:rPr>
        <w:t>[</w:t>
      </w:r>
      <w:r w:rsidR="00201A56">
        <w:rPr>
          <w:rFonts w:eastAsia="Courier New" w:cs="Courier New"/>
        </w:rPr>
        <w:t>y</w:t>
      </w:r>
      <w:r w:rsidR="007045DE" w:rsidRPr="72B1550B">
        <w:rPr>
          <w:rFonts w:eastAsia="Courier New" w:cs="Courier New"/>
        </w:rPr>
        <w:t>our</w:t>
      </w:r>
      <w:r w:rsidRPr="72B1550B">
        <w:rPr>
          <w:rFonts w:eastAsia="Courier New" w:cs="Courier New"/>
        </w:rPr>
        <w:t xml:space="preserve"> </w:t>
      </w:r>
      <w:r w:rsidR="00201A56">
        <w:rPr>
          <w:rFonts w:eastAsia="Courier New" w:cs="Courier New"/>
        </w:rPr>
        <w:t>n</w:t>
      </w:r>
      <w:r w:rsidRPr="72B1550B">
        <w:rPr>
          <w:rFonts w:eastAsia="Courier New" w:cs="Courier New"/>
        </w:rPr>
        <w:t xml:space="preserve">ame </w:t>
      </w:r>
      <w:r w:rsidR="00201A56">
        <w:rPr>
          <w:rFonts w:eastAsia="Courier New" w:cs="Courier New"/>
        </w:rPr>
        <w:t>h</w:t>
      </w:r>
      <w:r w:rsidRPr="72B1550B">
        <w:rPr>
          <w:rFonts w:eastAsia="Courier New" w:cs="Courier New"/>
        </w:rPr>
        <w:t>ere</w:t>
      </w:r>
      <w:r w:rsidR="00106915" w:rsidRPr="72B1550B">
        <w:rPr>
          <w:rFonts w:eastAsia="Courier New" w:cs="Courier New"/>
        </w:rPr>
        <w:t>]</w:t>
      </w:r>
    </w:p>
    <w:p w14:paraId="1EE1B7CB" w14:textId="719AE374" w:rsidR="743BEFC8" w:rsidRPr="0057643D" w:rsidRDefault="743BEFC8" w:rsidP="0057643D">
      <w:pPr>
        <w:spacing w:after="0" w:line="240" w:lineRule="auto"/>
        <w:rPr>
          <w:rFonts w:eastAsia="Courier New" w:cs="Courier New"/>
          <w:szCs w:val="24"/>
        </w:rPr>
      </w:pPr>
      <w:r w:rsidRPr="0057643D">
        <w:rPr>
          <w:rFonts w:eastAsia="Courier New" w:cs="Courier New"/>
          <w:szCs w:val="24"/>
        </w:rPr>
        <w:t>(You can add your signature by typing "/s/" before your full name</w:t>
      </w:r>
      <w:r w:rsidR="00403A21" w:rsidRPr="0057643D">
        <w:rPr>
          <w:rFonts w:eastAsia="Courier New" w:cs="Courier New"/>
          <w:szCs w:val="24"/>
        </w:rPr>
        <w:t>, inserting a di</w:t>
      </w:r>
      <w:r w:rsidR="0057643D" w:rsidRPr="0057643D">
        <w:rPr>
          <w:rFonts w:eastAsia="Courier New" w:cs="Courier New"/>
          <w:szCs w:val="24"/>
        </w:rPr>
        <w:t>gital image,</w:t>
      </w:r>
      <w:r w:rsidRPr="0057643D">
        <w:rPr>
          <w:rFonts w:eastAsia="Courier New" w:cs="Courier New"/>
          <w:szCs w:val="24"/>
        </w:rPr>
        <w:t xml:space="preserve"> or print</w:t>
      </w:r>
      <w:r w:rsidR="0057643D" w:rsidRPr="0057643D">
        <w:rPr>
          <w:rFonts w:eastAsia="Courier New" w:cs="Courier New"/>
          <w:szCs w:val="24"/>
        </w:rPr>
        <w:t>ing</w:t>
      </w:r>
      <w:r w:rsidRPr="0057643D">
        <w:rPr>
          <w:rFonts w:eastAsia="Courier New" w:cs="Courier New"/>
          <w:szCs w:val="24"/>
        </w:rPr>
        <w:t xml:space="preserve"> and sign</w:t>
      </w:r>
      <w:r w:rsidR="0057643D" w:rsidRPr="0057643D">
        <w:rPr>
          <w:rFonts w:eastAsia="Courier New" w:cs="Courier New"/>
          <w:szCs w:val="24"/>
        </w:rPr>
        <w:t>ing</w:t>
      </w:r>
      <w:r w:rsidRPr="0057643D">
        <w:rPr>
          <w:rFonts w:eastAsia="Courier New" w:cs="Courier New"/>
          <w:szCs w:val="24"/>
        </w:rPr>
        <w:t xml:space="preserve"> it in ink)</w:t>
      </w:r>
    </w:p>
    <w:p w14:paraId="4479A325" w14:textId="44FC1C49" w:rsidR="72B1550B" w:rsidRDefault="72B1550B" w:rsidP="72B1550B">
      <w:pPr>
        <w:pStyle w:val="NoSpacing"/>
        <w:rPr>
          <w:rFonts w:eastAsia="Courier New" w:cs="Courier New"/>
        </w:rPr>
      </w:pPr>
    </w:p>
    <w:p w14:paraId="2F385DEB" w14:textId="72C361EB" w:rsidR="74526BD0" w:rsidRPr="0028581F" w:rsidRDefault="74526BD0" w:rsidP="74526BD0">
      <w:pPr>
        <w:pStyle w:val="NoSpacing"/>
        <w:rPr>
          <w:rFonts w:eastAsia="Courier New" w:cs="Courier New"/>
        </w:rPr>
      </w:pPr>
    </w:p>
    <w:p w14:paraId="64D9AF75" w14:textId="77777777" w:rsidR="008D10AE" w:rsidRPr="0028581F" w:rsidRDefault="008D10AE" w:rsidP="00F107CA">
      <w:pPr>
        <w:pStyle w:val="NoSpacing"/>
        <w:rPr>
          <w:rFonts w:eastAsia="Courier New" w:cs="Courier New"/>
        </w:rPr>
      </w:pPr>
      <w:r w:rsidRPr="0028581F">
        <w:rPr>
          <w:rFonts w:eastAsia="Courier New" w:cs="Courier New"/>
        </w:rPr>
        <w:t>_________________________</w:t>
      </w:r>
    </w:p>
    <w:p w14:paraId="68C4779B" w14:textId="71763987" w:rsidR="007045DE" w:rsidRPr="0028581F" w:rsidRDefault="007045DE" w:rsidP="6636A8CD">
      <w:pPr>
        <w:pStyle w:val="NoSpacing"/>
        <w:tabs>
          <w:tab w:val="right" w:pos="7920"/>
        </w:tabs>
        <w:rPr>
          <w:rFonts w:eastAsia="Courier New" w:cs="Courier New"/>
        </w:rPr>
      </w:pPr>
      <w:r w:rsidRPr="0028581F">
        <w:rPr>
          <w:rFonts w:eastAsia="Courier New" w:cs="Courier New"/>
        </w:rPr>
        <w:t>[</w:t>
      </w:r>
      <w:r w:rsidR="4B48DCC9" w:rsidRPr="0028581F">
        <w:rPr>
          <w:rFonts w:eastAsia="Courier New" w:cs="Courier New"/>
        </w:rPr>
        <w:t xml:space="preserve">Print </w:t>
      </w:r>
      <w:r w:rsidR="00201A56">
        <w:rPr>
          <w:rFonts w:eastAsia="Courier New" w:cs="Courier New"/>
        </w:rPr>
        <w:t>y</w:t>
      </w:r>
      <w:r w:rsidRPr="0028581F">
        <w:rPr>
          <w:rFonts w:eastAsia="Courier New" w:cs="Courier New"/>
        </w:rPr>
        <w:t xml:space="preserve">our </w:t>
      </w:r>
      <w:r w:rsidR="00201A56">
        <w:rPr>
          <w:rFonts w:eastAsia="Courier New" w:cs="Courier New"/>
        </w:rPr>
        <w:t>n</w:t>
      </w:r>
      <w:r w:rsidRPr="0028581F">
        <w:rPr>
          <w:rFonts w:eastAsia="Courier New" w:cs="Courier New"/>
        </w:rPr>
        <w:t>ame]</w:t>
      </w:r>
      <w:r w:rsidR="00C908BF">
        <w:rPr>
          <w:rFonts w:eastAsia="Courier New" w:cs="Courier New"/>
        </w:rPr>
        <w:t>:</w:t>
      </w:r>
    </w:p>
    <w:p w14:paraId="421FBD01" w14:textId="0D49388D" w:rsidR="7798003A" w:rsidRPr="0028581F" w:rsidRDefault="7798003A" w:rsidP="6636A8CD">
      <w:pPr>
        <w:pStyle w:val="NoSpacing"/>
        <w:tabs>
          <w:tab w:val="right" w:pos="7920"/>
        </w:tabs>
        <w:rPr>
          <w:rFonts w:eastAsia="Courier New" w:cs="Courier New"/>
        </w:rPr>
      </w:pPr>
      <w:r w:rsidRPr="0028581F">
        <w:rPr>
          <w:rFonts w:eastAsia="Courier New" w:cs="Courier New"/>
        </w:rPr>
        <w:t>[Your pronouns (optional)]</w:t>
      </w:r>
      <w:r w:rsidR="00C908BF">
        <w:rPr>
          <w:rFonts w:eastAsia="Courier New" w:cs="Courier New"/>
        </w:rPr>
        <w:t>:</w:t>
      </w:r>
    </w:p>
    <w:p w14:paraId="542D6F71" w14:textId="667AEFFA" w:rsidR="007045DE" w:rsidRPr="0028581F" w:rsidRDefault="007045DE" w:rsidP="00F107CA">
      <w:pPr>
        <w:pStyle w:val="NoSpacing"/>
        <w:rPr>
          <w:rFonts w:eastAsia="Courier New" w:cs="Courier New"/>
        </w:rPr>
      </w:pPr>
      <w:r w:rsidRPr="0028581F">
        <w:rPr>
          <w:rFonts w:eastAsia="Courier New" w:cs="Courier New"/>
        </w:rPr>
        <w:t xml:space="preserve">[Your </w:t>
      </w:r>
      <w:r w:rsidR="00201A56">
        <w:rPr>
          <w:rFonts w:eastAsia="Courier New" w:cs="Courier New"/>
        </w:rPr>
        <w:t>a</w:t>
      </w:r>
      <w:r w:rsidRPr="0028581F">
        <w:rPr>
          <w:rFonts w:eastAsia="Courier New" w:cs="Courier New"/>
        </w:rPr>
        <w:t>ddress]</w:t>
      </w:r>
      <w:r w:rsidR="00C908BF">
        <w:rPr>
          <w:rFonts w:eastAsia="Courier New" w:cs="Courier New"/>
        </w:rPr>
        <w:t>:</w:t>
      </w:r>
    </w:p>
    <w:p w14:paraId="6E191EBC" w14:textId="366C6447" w:rsidR="007045DE" w:rsidRPr="0028581F" w:rsidRDefault="007045DE" w:rsidP="00F107CA">
      <w:pPr>
        <w:pStyle w:val="NoSpacing"/>
        <w:rPr>
          <w:rFonts w:eastAsia="Courier New" w:cs="Courier New"/>
        </w:rPr>
      </w:pPr>
      <w:r w:rsidRPr="0028581F">
        <w:rPr>
          <w:rFonts w:eastAsia="Courier New" w:cs="Courier New"/>
        </w:rPr>
        <w:t xml:space="preserve">[Your </w:t>
      </w:r>
      <w:r w:rsidR="00201A56">
        <w:rPr>
          <w:rFonts w:eastAsia="Courier New" w:cs="Courier New"/>
        </w:rPr>
        <w:t>p</w:t>
      </w:r>
      <w:r w:rsidRPr="0028581F">
        <w:rPr>
          <w:rFonts w:eastAsia="Courier New" w:cs="Courier New"/>
        </w:rPr>
        <w:t xml:space="preserve">hone </w:t>
      </w:r>
      <w:r w:rsidR="00201A56">
        <w:rPr>
          <w:rFonts w:eastAsia="Courier New" w:cs="Courier New"/>
        </w:rPr>
        <w:t>n</w:t>
      </w:r>
      <w:r w:rsidRPr="0028581F">
        <w:rPr>
          <w:rFonts w:eastAsia="Courier New" w:cs="Courier New"/>
        </w:rPr>
        <w:t>umber]</w:t>
      </w:r>
      <w:r w:rsidR="00C908BF">
        <w:rPr>
          <w:rFonts w:eastAsia="Courier New" w:cs="Courier New"/>
        </w:rPr>
        <w:t>:</w:t>
      </w:r>
    </w:p>
    <w:p w14:paraId="54BD0696" w14:textId="0D99DD24" w:rsidR="007045DE" w:rsidRPr="0028581F" w:rsidRDefault="007045DE" w:rsidP="00F107CA">
      <w:pPr>
        <w:pStyle w:val="NoSpacing"/>
        <w:rPr>
          <w:rFonts w:eastAsia="Courier New" w:cs="Courier New"/>
        </w:rPr>
      </w:pPr>
      <w:r w:rsidRPr="72B1550B">
        <w:rPr>
          <w:rFonts w:eastAsia="Courier New" w:cs="Courier New"/>
        </w:rPr>
        <w:t xml:space="preserve">[Your </w:t>
      </w:r>
      <w:r w:rsidR="00201A56">
        <w:rPr>
          <w:rFonts w:eastAsia="Courier New" w:cs="Courier New"/>
        </w:rPr>
        <w:t>e</w:t>
      </w:r>
      <w:r w:rsidRPr="72B1550B">
        <w:rPr>
          <w:rFonts w:eastAsia="Courier New" w:cs="Courier New"/>
        </w:rPr>
        <w:t xml:space="preserve">mail </w:t>
      </w:r>
      <w:r w:rsidR="00201A56">
        <w:rPr>
          <w:rFonts w:eastAsia="Courier New" w:cs="Courier New"/>
        </w:rPr>
        <w:t>a</w:t>
      </w:r>
      <w:r w:rsidRPr="72B1550B">
        <w:rPr>
          <w:rFonts w:eastAsia="Courier New" w:cs="Courier New"/>
        </w:rPr>
        <w:t>ddress]</w:t>
      </w:r>
      <w:r w:rsidR="00C908BF">
        <w:rPr>
          <w:rFonts w:eastAsia="Courier New" w:cs="Courier New"/>
        </w:rPr>
        <w:t>:</w:t>
      </w:r>
    </w:p>
    <w:p w14:paraId="724BB2C4" w14:textId="77777777" w:rsidR="00201A56" w:rsidRDefault="00201A56" w:rsidP="008D10AE">
      <w:pPr>
        <w:pStyle w:val="NoSpacing"/>
        <w:rPr>
          <w:rFonts w:eastAsia="Courier New" w:cs="Courier New"/>
        </w:rPr>
      </w:pPr>
    </w:p>
    <w:p w14:paraId="211BB012" w14:textId="62C56200" w:rsidR="007D24B9" w:rsidRPr="0028581F" w:rsidRDefault="008D10AE" w:rsidP="008D10AE">
      <w:pPr>
        <w:pStyle w:val="NoSpacing"/>
        <w:rPr>
          <w:rFonts w:eastAsia="Courier New" w:cs="Courier New"/>
        </w:rPr>
      </w:pPr>
      <w:r w:rsidRPr="6B9E4DC0">
        <w:rPr>
          <w:rFonts w:eastAsia="Courier New" w:cs="Courier New"/>
        </w:rPr>
        <w:t>Date:</w:t>
      </w:r>
      <w:r w:rsidR="00C908BF">
        <w:rPr>
          <w:rFonts w:eastAsia="Courier New" w:cs="Courier New"/>
        </w:rPr>
        <w:t xml:space="preserve"> </w:t>
      </w:r>
      <w:r w:rsidRPr="6B9E4DC0">
        <w:rPr>
          <w:rFonts w:eastAsia="Courier New" w:cs="Courier New"/>
        </w:rPr>
        <w:t xml:space="preserve"> </w:t>
      </w:r>
      <w:r w:rsidR="00106915" w:rsidRPr="6B9E4DC0">
        <w:rPr>
          <w:rFonts w:eastAsia="Courier New" w:cs="Courier New"/>
        </w:rPr>
        <w:t>[</w:t>
      </w:r>
      <w:r w:rsidRPr="6B9E4DC0">
        <w:rPr>
          <w:rFonts w:eastAsia="Courier New" w:cs="Courier New"/>
        </w:rPr>
        <w:t>mm/dd/yyyy</w:t>
      </w:r>
      <w:r w:rsidR="00106915" w:rsidRPr="6B9E4DC0">
        <w:rPr>
          <w:rFonts w:eastAsia="Courier New" w:cs="Courier New"/>
        </w:rPr>
        <w:t>]</w:t>
      </w:r>
    </w:p>
    <w:p w14:paraId="2C7424EC" w14:textId="20D050B3" w:rsidR="6B9E4DC0" w:rsidRDefault="6B9E4DC0" w:rsidP="6B9E4DC0">
      <w:pPr>
        <w:pStyle w:val="NoSpacing"/>
        <w:rPr>
          <w:rFonts w:eastAsia="Courier New" w:cs="Courier New"/>
        </w:rPr>
      </w:pPr>
    </w:p>
    <w:p w14:paraId="2196CA64" w14:textId="77777777" w:rsidR="002D6DE2" w:rsidRPr="00E44D13" w:rsidRDefault="002D6DE2" w:rsidP="00E44D13">
      <w:pPr>
        <w:spacing w:after="0" w:line="240" w:lineRule="auto"/>
        <w:rPr>
          <w:rFonts w:eastAsia="Courier New" w:cs="Courier New"/>
          <w:szCs w:val="24"/>
        </w:rPr>
      </w:pPr>
    </w:p>
    <w:p w14:paraId="3E3E5ABC" w14:textId="1B803C52" w:rsidR="009C5AB6" w:rsidRPr="0028581F" w:rsidRDefault="5859277F" w:rsidP="002D6DE2">
      <w:pPr>
        <w:spacing w:line="240" w:lineRule="auto"/>
        <w:rPr>
          <w:rFonts w:eastAsia="Courier New" w:cs="Courier New"/>
        </w:rPr>
      </w:pPr>
      <w:r w:rsidRPr="00AC0E92">
        <w:rPr>
          <w:rFonts w:eastAsia="Courier New" w:cs="Courier New"/>
          <w:b/>
          <w:bCs/>
          <w:szCs w:val="24"/>
        </w:rPr>
        <w:t>This page counts as the last page of your informal brief, which may not exceed 30 pages.</w:t>
      </w:r>
      <w:r w:rsidR="007D24B9" w:rsidRPr="6B9E4DC0">
        <w:rPr>
          <w:rFonts w:eastAsia="Courier New" w:cs="Courier New"/>
        </w:rPr>
        <w:br w:type="page"/>
      </w:r>
    </w:p>
    <w:p w14:paraId="630ADB57" w14:textId="6EC37DC1" w:rsidR="005B643B" w:rsidRPr="0028581F" w:rsidRDefault="007D24B9" w:rsidP="005D1952">
      <w:pPr>
        <w:pStyle w:val="Heading1"/>
        <w:rPr>
          <w:rFonts w:eastAsia="Courier New" w:cs="Courier New"/>
        </w:rPr>
      </w:pPr>
      <w:bookmarkStart w:id="6" w:name="_Toc2673600"/>
      <w:r w:rsidRPr="0028581F">
        <w:rPr>
          <w:rFonts w:eastAsia="Courier New" w:cs="Courier New"/>
        </w:rPr>
        <w:lastRenderedPageBreak/>
        <w:t>Certificate of Service</w:t>
      </w:r>
      <w:bookmarkEnd w:id="6"/>
    </w:p>
    <w:p w14:paraId="328D8A33" w14:textId="62802C36" w:rsidR="005B643B" w:rsidRPr="0028581F" w:rsidRDefault="005B643B" w:rsidP="64C1F0AF">
      <w:pPr>
        <w:spacing w:after="0" w:line="240" w:lineRule="auto"/>
        <w:rPr>
          <w:rFonts w:eastAsia="Courier New" w:cs="Courier New"/>
        </w:rPr>
      </w:pPr>
      <w:r w:rsidRPr="00C7582D">
        <w:rPr>
          <w:rFonts w:ascii="Times New Roman" w:hAnsi="Times New Roman" w:cs="Times New Roman"/>
          <w:szCs w:val="24"/>
        </w:rPr>
        <w:tab/>
      </w:r>
      <w:r w:rsidRPr="0028581F">
        <w:rPr>
          <w:rFonts w:eastAsia="Courier New" w:cs="Courier New"/>
        </w:rPr>
        <w:t xml:space="preserve">I certify that on _____ ___________(date) I served a complete copy of this </w:t>
      </w:r>
      <w:r w:rsidR="00135FB5">
        <w:rPr>
          <w:rFonts w:eastAsia="Courier New" w:cs="Courier New"/>
        </w:rPr>
        <w:t>__</w:t>
      </w:r>
      <w:r w:rsidR="00882877">
        <w:rPr>
          <w:rFonts w:eastAsia="Courier New" w:cs="Courier New"/>
        </w:rPr>
        <w:t xml:space="preserve"> </w:t>
      </w:r>
      <w:r w:rsidRPr="0028581F">
        <w:rPr>
          <w:rFonts w:eastAsia="Courier New" w:cs="Courier New"/>
        </w:rPr>
        <w:t xml:space="preserve">Informal </w:t>
      </w:r>
      <w:r w:rsidR="00471FA1">
        <w:rPr>
          <w:rFonts w:eastAsia="Courier New" w:cs="Courier New"/>
        </w:rPr>
        <w:t xml:space="preserve">Appellant </w:t>
      </w:r>
      <w:r w:rsidRPr="0028581F">
        <w:rPr>
          <w:rFonts w:eastAsia="Courier New" w:cs="Courier New"/>
        </w:rPr>
        <w:t>Brief</w:t>
      </w:r>
      <w:r w:rsidR="002A5455" w:rsidRPr="0028581F">
        <w:rPr>
          <w:rFonts w:eastAsia="Courier New" w:cs="Courier New"/>
        </w:rPr>
        <w:t xml:space="preserve">, </w:t>
      </w:r>
      <w:r w:rsidR="00135FB5">
        <w:rPr>
          <w:rFonts w:eastAsia="Courier New" w:cs="Courier New"/>
        </w:rPr>
        <w:t>__</w:t>
      </w:r>
      <w:r w:rsidR="00882877">
        <w:rPr>
          <w:rFonts w:eastAsia="Courier New" w:cs="Courier New"/>
        </w:rPr>
        <w:t xml:space="preserve"> </w:t>
      </w:r>
      <w:r w:rsidR="002A5455" w:rsidRPr="0028581F">
        <w:rPr>
          <w:rFonts w:eastAsia="Courier New" w:cs="Courier New"/>
        </w:rPr>
        <w:t xml:space="preserve">Record Appendix, </w:t>
      </w:r>
      <w:r w:rsidR="00F95329">
        <w:rPr>
          <w:rFonts w:eastAsia="Courier New" w:cs="Courier New"/>
        </w:rPr>
        <w:t>___ Impounded Appendix</w:t>
      </w:r>
      <w:r w:rsidRPr="0028581F">
        <w:rPr>
          <w:rFonts w:eastAsia="Courier New" w:cs="Courier New"/>
        </w:rPr>
        <w:t xml:space="preserve"> </w:t>
      </w:r>
      <w:r w:rsidR="000A40D3" w:rsidRPr="0028581F">
        <w:rPr>
          <w:rFonts w:eastAsia="Courier New" w:cs="Courier New"/>
        </w:rPr>
        <w:t xml:space="preserve">[choose all that apply] </w:t>
      </w:r>
      <w:r w:rsidRPr="0028581F">
        <w:rPr>
          <w:rFonts w:eastAsia="Courier New" w:cs="Courier New"/>
        </w:rPr>
        <w:t>on all parties</w:t>
      </w:r>
      <w:r w:rsidR="001944BD" w:rsidRPr="0028581F">
        <w:rPr>
          <w:rFonts w:eastAsia="Courier New" w:cs="Courier New"/>
        </w:rPr>
        <w:t>,</w:t>
      </w:r>
      <w:r w:rsidRPr="0028581F">
        <w:rPr>
          <w:rFonts w:eastAsia="Courier New" w:cs="Courier New"/>
        </w:rPr>
        <w:t xml:space="preserve"> by se</w:t>
      </w:r>
      <w:r w:rsidR="00D75B14" w:rsidRPr="0028581F">
        <w:rPr>
          <w:rFonts w:eastAsia="Courier New" w:cs="Courier New"/>
        </w:rPr>
        <w:t>nd</w:t>
      </w:r>
      <w:r w:rsidRPr="0028581F">
        <w:rPr>
          <w:rFonts w:eastAsia="Courier New" w:cs="Courier New"/>
        </w:rPr>
        <w:t xml:space="preserve">ing it to the person(s) </w:t>
      </w:r>
      <w:r w:rsidR="00D3152C" w:rsidRPr="0028581F">
        <w:rPr>
          <w:rFonts w:eastAsia="Courier New" w:cs="Courier New"/>
        </w:rPr>
        <w:t xml:space="preserve">listed </w:t>
      </w:r>
      <w:r w:rsidR="001944BD" w:rsidRPr="0028581F">
        <w:rPr>
          <w:rFonts w:eastAsia="Courier New" w:cs="Courier New"/>
        </w:rPr>
        <w:t xml:space="preserve">below </w:t>
      </w:r>
      <w:r w:rsidR="00D3152C" w:rsidRPr="0028581F">
        <w:rPr>
          <w:rFonts w:eastAsia="Courier New" w:cs="Courier New"/>
        </w:rPr>
        <w:t>using the</w:t>
      </w:r>
      <w:r w:rsidRPr="0028581F">
        <w:rPr>
          <w:rFonts w:eastAsia="Courier New" w:cs="Courier New"/>
        </w:rPr>
        <w:t xml:space="preserve"> email address(es) or physical mailing address(es) shown:</w:t>
      </w:r>
    </w:p>
    <w:p w14:paraId="5DCAD3FE" w14:textId="4933A139" w:rsidR="005B643B" w:rsidRPr="0028581F" w:rsidRDefault="005B643B" w:rsidP="005B643B">
      <w:pPr>
        <w:spacing w:after="0" w:line="240" w:lineRule="auto"/>
        <w:rPr>
          <w:rFonts w:eastAsia="Courier New" w:cs="Courier New"/>
        </w:rPr>
      </w:pPr>
    </w:p>
    <w:p w14:paraId="498C14C3" w14:textId="7D0F6518" w:rsidR="005B643B" w:rsidRDefault="00592DE0" w:rsidP="6636A8CD">
      <w:pPr>
        <w:spacing w:after="0" w:line="240" w:lineRule="auto"/>
        <w:rPr>
          <w:rFonts w:eastAsia="Courier New" w:cs="Courier New"/>
        </w:rPr>
      </w:pPr>
      <w:r w:rsidRPr="00965A81">
        <w:rPr>
          <w:rFonts w:ascii="Times New Roman" w:hAnsi="Times New Roman" w:cs="Times New Roman"/>
          <w:szCs w:val="24"/>
        </w:rPr>
        <w:tab/>
      </w:r>
      <w:r w:rsidR="00256C02" w:rsidRPr="0028581F">
        <w:rPr>
          <w:rFonts w:eastAsia="Courier New" w:cs="Courier New"/>
        </w:rPr>
        <w:t>Name</w:t>
      </w:r>
      <w:r w:rsidR="00E36659" w:rsidRPr="0028581F">
        <w:rPr>
          <w:rFonts w:eastAsia="Courier New" w:cs="Courier New"/>
        </w:rPr>
        <w:t xml:space="preserve"> of other party</w:t>
      </w:r>
      <w:r w:rsidR="0057206E" w:rsidRPr="0028581F">
        <w:rPr>
          <w:rFonts w:eastAsia="Courier New" w:cs="Courier New"/>
        </w:rPr>
        <w:t xml:space="preserve"> or parties</w:t>
      </w:r>
      <w:r w:rsidR="00E36659" w:rsidRPr="0028581F">
        <w:rPr>
          <w:rFonts w:eastAsia="Courier New" w:cs="Courier New"/>
        </w:rPr>
        <w:t xml:space="preserve"> or</w:t>
      </w:r>
      <w:r w:rsidRPr="0028581F">
        <w:rPr>
          <w:rFonts w:eastAsia="Courier New" w:cs="Courier New"/>
        </w:rPr>
        <w:t xml:space="preserve"> their lawyer</w:t>
      </w:r>
      <w:r w:rsidR="0057206E" w:rsidRPr="0028581F">
        <w:rPr>
          <w:rFonts w:eastAsia="Courier New" w:cs="Courier New"/>
        </w:rPr>
        <w:t>(s)</w:t>
      </w:r>
      <w:r w:rsidR="001944BD" w:rsidRPr="0028581F">
        <w:rPr>
          <w:rFonts w:eastAsia="Courier New" w:cs="Courier New"/>
        </w:rPr>
        <w:t xml:space="preserve"> who you served</w:t>
      </w:r>
      <w:r w:rsidR="00256C02" w:rsidRPr="0028581F">
        <w:rPr>
          <w:rFonts w:eastAsia="Courier New" w:cs="Courier New"/>
        </w:rPr>
        <w:t>:</w:t>
      </w:r>
    </w:p>
    <w:p w14:paraId="7F549EE3" w14:textId="77777777" w:rsidR="005D1952" w:rsidRDefault="005D1952" w:rsidP="6636A8CD">
      <w:pPr>
        <w:spacing w:after="0" w:line="240" w:lineRule="auto"/>
        <w:rPr>
          <w:rFonts w:eastAsia="Courier New" w:cs="Courier New"/>
        </w:rPr>
      </w:pPr>
    </w:p>
    <w:p w14:paraId="65D6DB1E" w14:textId="77777777" w:rsidR="002E40AA" w:rsidRPr="0028581F" w:rsidRDefault="002E40AA" w:rsidP="6636A8CD">
      <w:pPr>
        <w:spacing w:after="0" w:line="240" w:lineRule="auto"/>
        <w:rPr>
          <w:rFonts w:eastAsia="Courier New" w:cs="Courier New"/>
        </w:rPr>
      </w:pPr>
    </w:p>
    <w:p w14:paraId="7B28F932" w14:textId="77777777" w:rsidR="0057206E" w:rsidRPr="0028581F" w:rsidRDefault="0057206E" w:rsidP="005B643B">
      <w:pPr>
        <w:spacing w:after="0" w:line="240" w:lineRule="auto"/>
        <w:rPr>
          <w:rFonts w:eastAsia="Courier New" w:cs="Courier New"/>
        </w:rPr>
      </w:pPr>
    </w:p>
    <w:p w14:paraId="6B4575BA" w14:textId="19DB2F4E" w:rsidR="00256C02" w:rsidRPr="0028581F" w:rsidRDefault="00592DE0" w:rsidP="6636A8CD">
      <w:pPr>
        <w:spacing w:after="0" w:line="240" w:lineRule="auto"/>
        <w:rPr>
          <w:rFonts w:eastAsia="Courier New" w:cs="Courier New"/>
        </w:rPr>
      </w:pPr>
      <w:r w:rsidRPr="00965A81">
        <w:rPr>
          <w:rFonts w:ascii="Times New Roman" w:hAnsi="Times New Roman" w:cs="Times New Roman"/>
          <w:szCs w:val="24"/>
        </w:rPr>
        <w:tab/>
      </w:r>
      <w:r w:rsidR="0057206E" w:rsidRPr="0028581F">
        <w:rPr>
          <w:rFonts w:eastAsia="Courier New" w:cs="Courier New"/>
        </w:rPr>
        <w:t>The e</w:t>
      </w:r>
      <w:r w:rsidR="00256C02" w:rsidRPr="0028581F">
        <w:rPr>
          <w:rFonts w:eastAsia="Courier New" w:cs="Courier New"/>
        </w:rPr>
        <w:t>mail o</w:t>
      </w:r>
      <w:r w:rsidRPr="0028581F">
        <w:rPr>
          <w:rFonts w:eastAsia="Courier New" w:cs="Courier New"/>
        </w:rPr>
        <w:t>r</w:t>
      </w:r>
      <w:r w:rsidR="00256C02" w:rsidRPr="0028581F">
        <w:rPr>
          <w:rFonts w:eastAsia="Courier New" w:cs="Courier New"/>
        </w:rPr>
        <w:t xml:space="preserve"> physical mailing address</w:t>
      </w:r>
      <w:r w:rsidR="001944BD" w:rsidRPr="0028581F">
        <w:rPr>
          <w:rFonts w:eastAsia="Courier New" w:cs="Courier New"/>
        </w:rPr>
        <w:t>(</w:t>
      </w:r>
      <w:r w:rsidR="0057206E" w:rsidRPr="0028581F">
        <w:rPr>
          <w:rFonts w:eastAsia="Courier New" w:cs="Courier New"/>
        </w:rPr>
        <w:t>es</w:t>
      </w:r>
      <w:r w:rsidR="001944BD" w:rsidRPr="0028581F">
        <w:rPr>
          <w:rFonts w:eastAsia="Courier New" w:cs="Courier New"/>
        </w:rPr>
        <w:t>) you sent the documents to</w:t>
      </w:r>
      <w:r w:rsidR="00256C02" w:rsidRPr="0028581F">
        <w:rPr>
          <w:rFonts w:eastAsia="Courier New" w:cs="Courier New"/>
        </w:rPr>
        <w:t>:</w:t>
      </w:r>
    </w:p>
    <w:p w14:paraId="4936960A" w14:textId="71D449E9" w:rsidR="00592DE0" w:rsidRDefault="00592DE0" w:rsidP="005B643B">
      <w:pPr>
        <w:spacing w:after="0" w:line="240" w:lineRule="auto"/>
        <w:rPr>
          <w:rFonts w:eastAsia="Courier New" w:cs="Courier New"/>
        </w:rPr>
      </w:pPr>
    </w:p>
    <w:p w14:paraId="1B74D4E3" w14:textId="77777777" w:rsidR="002E40AA" w:rsidRPr="0028581F" w:rsidRDefault="002E40AA" w:rsidP="005B643B">
      <w:pPr>
        <w:spacing w:after="0" w:line="240" w:lineRule="auto"/>
        <w:rPr>
          <w:rFonts w:eastAsia="Courier New" w:cs="Courier New"/>
        </w:rPr>
      </w:pPr>
    </w:p>
    <w:p w14:paraId="32EE552D" w14:textId="7C4677FC" w:rsidR="0057206E" w:rsidRPr="0028581F" w:rsidRDefault="0057206E" w:rsidP="005B643B">
      <w:pPr>
        <w:spacing w:after="0" w:line="240" w:lineRule="auto"/>
        <w:rPr>
          <w:rFonts w:eastAsia="Courier New" w:cs="Courier New"/>
        </w:rPr>
      </w:pPr>
    </w:p>
    <w:p w14:paraId="0195F3F2" w14:textId="75D84AFF" w:rsidR="00592DE0" w:rsidRPr="0028581F" w:rsidRDefault="00592DE0" w:rsidP="00592DE0">
      <w:pPr>
        <w:pStyle w:val="NoSpacing"/>
        <w:rPr>
          <w:rFonts w:eastAsia="Courier New" w:cs="Courier New"/>
        </w:rPr>
      </w:pPr>
      <w:r w:rsidRPr="0028581F">
        <w:rPr>
          <w:rFonts w:eastAsia="Courier New" w:cs="Courier New"/>
        </w:rPr>
        <w:t>/s/ [</w:t>
      </w:r>
      <w:r w:rsidR="0036015F">
        <w:rPr>
          <w:rFonts w:eastAsia="Courier New" w:cs="Courier New"/>
        </w:rPr>
        <w:t>y</w:t>
      </w:r>
      <w:r w:rsidRPr="0028581F">
        <w:rPr>
          <w:rFonts w:eastAsia="Courier New" w:cs="Courier New"/>
        </w:rPr>
        <w:t xml:space="preserve">our </w:t>
      </w:r>
      <w:r w:rsidR="0036015F">
        <w:rPr>
          <w:rFonts w:eastAsia="Courier New" w:cs="Courier New"/>
        </w:rPr>
        <w:t>n</w:t>
      </w:r>
      <w:r w:rsidRPr="0028581F">
        <w:rPr>
          <w:rFonts w:eastAsia="Courier New" w:cs="Courier New"/>
        </w:rPr>
        <w:t xml:space="preserve">ame </w:t>
      </w:r>
      <w:r w:rsidR="0036015F">
        <w:rPr>
          <w:rFonts w:eastAsia="Courier New" w:cs="Courier New"/>
        </w:rPr>
        <w:t>h</w:t>
      </w:r>
      <w:r w:rsidRPr="0028581F">
        <w:rPr>
          <w:rFonts w:eastAsia="Courier New" w:cs="Courier New"/>
        </w:rPr>
        <w:t>ere]</w:t>
      </w:r>
    </w:p>
    <w:p w14:paraId="6A3BE8EA" w14:textId="77777777" w:rsidR="0057206E" w:rsidRPr="0028581F" w:rsidRDefault="0057206E" w:rsidP="00592DE0">
      <w:pPr>
        <w:pStyle w:val="NoSpacing"/>
        <w:rPr>
          <w:rFonts w:eastAsia="Courier New" w:cs="Courier New"/>
        </w:rPr>
      </w:pPr>
    </w:p>
    <w:p w14:paraId="70BC4043" w14:textId="77777777" w:rsidR="00592DE0" w:rsidRPr="0028581F" w:rsidRDefault="00592DE0" w:rsidP="00592DE0">
      <w:pPr>
        <w:pStyle w:val="NoSpacing"/>
        <w:rPr>
          <w:rFonts w:eastAsia="Courier New" w:cs="Courier New"/>
        </w:rPr>
      </w:pPr>
      <w:r w:rsidRPr="0028581F">
        <w:rPr>
          <w:rFonts w:eastAsia="Courier New" w:cs="Courier New"/>
        </w:rPr>
        <w:t>_________________________</w:t>
      </w:r>
    </w:p>
    <w:p w14:paraId="192DC046" w14:textId="49C1036C" w:rsidR="00592DE0" w:rsidRPr="0028581F" w:rsidRDefault="00592DE0" w:rsidP="00592DE0">
      <w:pPr>
        <w:pStyle w:val="NoSpacing"/>
        <w:tabs>
          <w:tab w:val="right" w:pos="7920"/>
        </w:tabs>
        <w:rPr>
          <w:rFonts w:eastAsia="Courier New" w:cs="Courier New"/>
        </w:rPr>
      </w:pPr>
      <w:r w:rsidRPr="0028581F">
        <w:rPr>
          <w:rFonts w:eastAsia="Courier New" w:cs="Courier New"/>
        </w:rPr>
        <w:t xml:space="preserve">[Your </w:t>
      </w:r>
      <w:r w:rsidR="0036015F">
        <w:rPr>
          <w:rFonts w:eastAsia="Courier New" w:cs="Courier New"/>
        </w:rPr>
        <w:t>n</w:t>
      </w:r>
      <w:r w:rsidRPr="0028581F">
        <w:rPr>
          <w:rFonts w:eastAsia="Courier New" w:cs="Courier New"/>
        </w:rPr>
        <w:t>ame]</w:t>
      </w:r>
      <w:r w:rsidR="00DE0B27">
        <w:rPr>
          <w:rFonts w:eastAsia="Courier New" w:cs="Courier New"/>
        </w:rPr>
        <w:t>:</w:t>
      </w:r>
    </w:p>
    <w:p w14:paraId="0B35F495" w14:textId="75073191" w:rsidR="00592DE0" w:rsidRPr="0028581F" w:rsidRDefault="00592DE0" w:rsidP="00592DE0">
      <w:pPr>
        <w:pStyle w:val="NoSpacing"/>
        <w:rPr>
          <w:rFonts w:eastAsia="Courier New" w:cs="Courier New"/>
        </w:rPr>
      </w:pPr>
      <w:r w:rsidRPr="0028581F">
        <w:rPr>
          <w:rFonts w:eastAsia="Courier New" w:cs="Courier New"/>
        </w:rPr>
        <w:t xml:space="preserve">[Your </w:t>
      </w:r>
      <w:r w:rsidR="0036015F">
        <w:rPr>
          <w:rFonts w:eastAsia="Courier New" w:cs="Courier New"/>
        </w:rPr>
        <w:t>a</w:t>
      </w:r>
      <w:r w:rsidRPr="0028581F">
        <w:rPr>
          <w:rFonts w:eastAsia="Courier New" w:cs="Courier New"/>
        </w:rPr>
        <w:t>ddress]</w:t>
      </w:r>
      <w:r w:rsidR="00DE0B27">
        <w:rPr>
          <w:rFonts w:eastAsia="Courier New" w:cs="Courier New"/>
        </w:rPr>
        <w:t>:</w:t>
      </w:r>
    </w:p>
    <w:p w14:paraId="2FF4AB1E" w14:textId="0C989669" w:rsidR="00592DE0" w:rsidRPr="0028581F" w:rsidRDefault="00592DE0" w:rsidP="00592DE0">
      <w:pPr>
        <w:pStyle w:val="NoSpacing"/>
        <w:rPr>
          <w:rFonts w:eastAsia="Courier New" w:cs="Courier New"/>
        </w:rPr>
      </w:pPr>
      <w:r w:rsidRPr="0028581F">
        <w:rPr>
          <w:rFonts w:eastAsia="Courier New" w:cs="Courier New"/>
        </w:rPr>
        <w:t xml:space="preserve">[Your </w:t>
      </w:r>
      <w:r w:rsidR="0036015F">
        <w:rPr>
          <w:rFonts w:eastAsia="Courier New" w:cs="Courier New"/>
        </w:rPr>
        <w:t>p</w:t>
      </w:r>
      <w:r w:rsidRPr="0028581F">
        <w:rPr>
          <w:rFonts w:eastAsia="Courier New" w:cs="Courier New"/>
        </w:rPr>
        <w:t xml:space="preserve">hone </w:t>
      </w:r>
      <w:r w:rsidR="0036015F">
        <w:rPr>
          <w:rFonts w:eastAsia="Courier New" w:cs="Courier New"/>
        </w:rPr>
        <w:t>n</w:t>
      </w:r>
      <w:r w:rsidRPr="0028581F">
        <w:rPr>
          <w:rFonts w:eastAsia="Courier New" w:cs="Courier New"/>
        </w:rPr>
        <w:t>umber]</w:t>
      </w:r>
      <w:r w:rsidR="00DE0B27">
        <w:rPr>
          <w:rFonts w:eastAsia="Courier New" w:cs="Courier New"/>
        </w:rPr>
        <w:t>:</w:t>
      </w:r>
    </w:p>
    <w:p w14:paraId="4B56A459" w14:textId="4CDD4390" w:rsidR="00592DE0" w:rsidRPr="0028581F" w:rsidRDefault="00592DE0" w:rsidP="00592DE0">
      <w:pPr>
        <w:pStyle w:val="NoSpacing"/>
        <w:rPr>
          <w:rFonts w:eastAsia="Courier New" w:cs="Courier New"/>
        </w:rPr>
      </w:pPr>
      <w:r w:rsidRPr="0028581F">
        <w:rPr>
          <w:rFonts w:eastAsia="Courier New" w:cs="Courier New"/>
        </w:rPr>
        <w:t xml:space="preserve">[Your </w:t>
      </w:r>
      <w:r w:rsidR="0036015F">
        <w:rPr>
          <w:rFonts w:eastAsia="Courier New" w:cs="Courier New"/>
        </w:rPr>
        <w:t>e</w:t>
      </w:r>
      <w:r w:rsidRPr="0028581F">
        <w:rPr>
          <w:rFonts w:eastAsia="Courier New" w:cs="Courier New"/>
        </w:rPr>
        <w:t xml:space="preserve">mail </w:t>
      </w:r>
      <w:r w:rsidR="0036015F">
        <w:rPr>
          <w:rFonts w:eastAsia="Courier New" w:cs="Courier New"/>
        </w:rPr>
        <w:t>a</w:t>
      </w:r>
      <w:r w:rsidRPr="0028581F">
        <w:rPr>
          <w:rFonts w:eastAsia="Courier New" w:cs="Courier New"/>
        </w:rPr>
        <w:t>ddress]</w:t>
      </w:r>
      <w:r w:rsidR="00DE0B27">
        <w:rPr>
          <w:rFonts w:eastAsia="Courier New" w:cs="Courier New"/>
        </w:rPr>
        <w:t>:</w:t>
      </w:r>
    </w:p>
    <w:p w14:paraId="1AEEA7BD" w14:textId="77777777" w:rsidR="00592DE0" w:rsidRPr="0028581F" w:rsidRDefault="00592DE0" w:rsidP="00592DE0">
      <w:pPr>
        <w:pStyle w:val="NoSpacing"/>
        <w:rPr>
          <w:rFonts w:eastAsia="Courier New" w:cs="Courier New"/>
        </w:rPr>
      </w:pPr>
    </w:p>
    <w:p w14:paraId="55EBBD47" w14:textId="5F75B7BD" w:rsidR="00592DE0" w:rsidRPr="0028581F" w:rsidRDefault="00592DE0" w:rsidP="005D1952">
      <w:pPr>
        <w:pStyle w:val="NoSpacing"/>
        <w:rPr>
          <w:rFonts w:eastAsia="Courier New" w:cs="Courier New"/>
        </w:rPr>
      </w:pPr>
      <w:r w:rsidRPr="0028581F">
        <w:rPr>
          <w:rFonts w:eastAsia="Courier New" w:cs="Courier New"/>
        </w:rPr>
        <w:t xml:space="preserve">Date: </w:t>
      </w:r>
      <w:r w:rsidR="00DE0B27">
        <w:rPr>
          <w:rFonts w:eastAsia="Courier New" w:cs="Courier New"/>
        </w:rPr>
        <w:t xml:space="preserve"> </w:t>
      </w:r>
      <w:r w:rsidRPr="0028581F">
        <w:rPr>
          <w:rFonts w:eastAsia="Courier New" w:cs="Courier New"/>
        </w:rPr>
        <w:t>[mm/dd/yyyy]</w:t>
      </w:r>
    </w:p>
    <w:p w14:paraId="681A99B2" w14:textId="77777777" w:rsidR="005D1952" w:rsidRDefault="005D1952" w:rsidP="005D1952">
      <w:pPr>
        <w:spacing w:after="0" w:line="240" w:lineRule="auto"/>
        <w:rPr>
          <w:rFonts w:eastAsia="Courier New" w:cs="Courier New"/>
          <w:b/>
          <w:i/>
        </w:rPr>
      </w:pPr>
    </w:p>
    <w:p w14:paraId="7E5B87A5" w14:textId="3C30AAB4" w:rsidR="009169BB" w:rsidRDefault="00AC15A1" w:rsidP="47376348">
      <w:pPr>
        <w:spacing w:line="240" w:lineRule="auto"/>
        <w:rPr>
          <w:rFonts w:eastAsia="Courier New" w:cs="Courier New"/>
          <w:b/>
          <w:bCs/>
          <w:i/>
          <w:iCs/>
        </w:rPr>
      </w:pPr>
      <w:r w:rsidRPr="47376348">
        <w:rPr>
          <w:rFonts w:eastAsia="Courier New" w:cs="Courier New"/>
          <w:b/>
          <w:bCs/>
          <w:i/>
          <w:iCs/>
        </w:rPr>
        <w:t xml:space="preserve">All </w:t>
      </w:r>
      <w:r w:rsidR="00F077D8" w:rsidRPr="47376348">
        <w:rPr>
          <w:rFonts w:eastAsia="Courier New" w:cs="Courier New"/>
          <w:b/>
          <w:bCs/>
          <w:i/>
          <w:iCs/>
        </w:rPr>
        <w:t xml:space="preserve">papers </w:t>
      </w:r>
      <w:r w:rsidRPr="47376348">
        <w:rPr>
          <w:rFonts w:eastAsia="Courier New" w:cs="Courier New"/>
          <w:b/>
          <w:bCs/>
          <w:i/>
          <w:iCs/>
        </w:rPr>
        <w:t>fil</w:t>
      </w:r>
      <w:r w:rsidR="00F077D8" w:rsidRPr="47376348">
        <w:rPr>
          <w:rFonts w:eastAsia="Courier New" w:cs="Courier New"/>
          <w:b/>
          <w:bCs/>
          <w:i/>
          <w:iCs/>
        </w:rPr>
        <w:t>ed</w:t>
      </w:r>
      <w:r w:rsidRPr="47376348">
        <w:rPr>
          <w:rFonts w:eastAsia="Courier New" w:cs="Courier New"/>
          <w:b/>
          <w:bCs/>
          <w:i/>
          <w:iCs/>
        </w:rPr>
        <w:t xml:space="preserve"> in the Appeals Court must be </w:t>
      </w:r>
      <w:r w:rsidR="00B47A31" w:rsidRPr="47376348">
        <w:rPr>
          <w:rFonts w:eastAsia="Courier New" w:cs="Courier New"/>
          <w:b/>
          <w:bCs/>
          <w:i/>
          <w:iCs/>
        </w:rPr>
        <w:t>se</w:t>
      </w:r>
      <w:r w:rsidR="00B85C05" w:rsidRPr="47376348">
        <w:rPr>
          <w:rFonts w:eastAsia="Courier New" w:cs="Courier New"/>
          <w:b/>
          <w:bCs/>
          <w:i/>
          <w:iCs/>
        </w:rPr>
        <w:t>nt to</w:t>
      </w:r>
      <w:r w:rsidRPr="47376348">
        <w:rPr>
          <w:rFonts w:eastAsia="Courier New" w:cs="Courier New"/>
          <w:b/>
          <w:bCs/>
          <w:i/>
          <w:iCs/>
        </w:rPr>
        <w:t xml:space="preserve"> all other parties to the case</w:t>
      </w:r>
      <w:r w:rsidR="00E20CB4" w:rsidRPr="47376348">
        <w:rPr>
          <w:rFonts w:eastAsia="Courier New" w:cs="Courier New"/>
          <w:b/>
          <w:bCs/>
          <w:i/>
          <w:iCs/>
        </w:rPr>
        <w:t>, or their attorney(s)</w:t>
      </w:r>
      <w:r w:rsidRPr="47376348">
        <w:rPr>
          <w:rFonts w:eastAsia="Courier New" w:cs="Courier New"/>
          <w:b/>
          <w:bCs/>
          <w:i/>
          <w:iCs/>
        </w:rPr>
        <w:t xml:space="preserve">, and </w:t>
      </w:r>
      <w:r w:rsidR="0027329A" w:rsidRPr="47376348">
        <w:rPr>
          <w:rFonts w:eastAsia="Courier New" w:cs="Courier New"/>
          <w:b/>
          <w:bCs/>
          <w:i/>
          <w:iCs/>
        </w:rPr>
        <w:t xml:space="preserve">filed along with </w:t>
      </w:r>
      <w:r w:rsidRPr="47376348">
        <w:rPr>
          <w:rFonts w:eastAsia="Courier New" w:cs="Courier New"/>
          <w:b/>
          <w:bCs/>
          <w:i/>
          <w:iCs/>
        </w:rPr>
        <w:t>a Certificate</w:t>
      </w:r>
      <w:r w:rsidR="00B85C05" w:rsidRPr="47376348">
        <w:rPr>
          <w:rFonts w:eastAsia="Courier New" w:cs="Courier New"/>
          <w:b/>
          <w:bCs/>
          <w:i/>
          <w:iCs/>
        </w:rPr>
        <w:t xml:space="preserve"> of Service stating</w:t>
      </w:r>
      <w:r w:rsidRPr="47376348">
        <w:rPr>
          <w:rFonts w:eastAsia="Courier New" w:cs="Courier New"/>
          <w:b/>
          <w:bCs/>
          <w:i/>
          <w:iCs/>
        </w:rPr>
        <w:t xml:space="preserve"> that you </w:t>
      </w:r>
      <w:r w:rsidR="00B85C05" w:rsidRPr="47376348">
        <w:rPr>
          <w:rFonts w:eastAsia="Courier New" w:cs="Courier New"/>
          <w:b/>
          <w:bCs/>
          <w:i/>
          <w:iCs/>
        </w:rPr>
        <w:t>completed this step</w:t>
      </w:r>
      <w:r w:rsidRPr="47376348">
        <w:rPr>
          <w:rFonts w:eastAsia="Courier New" w:cs="Courier New"/>
          <w:b/>
          <w:bCs/>
          <w:i/>
          <w:iCs/>
        </w:rPr>
        <w:t xml:space="preserve">.  </w:t>
      </w:r>
      <w:r w:rsidR="00B85C05" w:rsidRPr="47376348">
        <w:rPr>
          <w:rFonts w:eastAsia="Courier New" w:cs="Courier New"/>
          <w:b/>
          <w:bCs/>
          <w:i/>
          <w:iCs/>
        </w:rPr>
        <w:t>This is called "service</w:t>
      </w:r>
      <w:r w:rsidR="000B185C" w:rsidRPr="47376348">
        <w:rPr>
          <w:rFonts w:eastAsia="Courier New" w:cs="Courier New"/>
          <w:b/>
          <w:bCs/>
          <w:i/>
          <w:iCs/>
        </w:rPr>
        <w:t>,</w:t>
      </w:r>
      <w:r w:rsidR="00B85C05" w:rsidRPr="47376348">
        <w:rPr>
          <w:rFonts w:eastAsia="Courier New" w:cs="Courier New"/>
          <w:b/>
          <w:bCs/>
          <w:i/>
          <w:iCs/>
        </w:rPr>
        <w:t>"</w:t>
      </w:r>
      <w:r w:rsidR="000B185C" w:rsidRPr="47376348">
        <w:rPr>
          <w:rFonts w:eastAsia="Courier New" w:cs="Courier New"/>
          <w:b/>
          <w:bCs/>
          <w:i/>
          <w:iCs/>
        </w:rPr>
        <w:t xml:space="preserve"> and can be done by email or regular mail. </w:t>
      </w:r>
      <w:r w:rsidR="0027329A" w:rsidRPr="47376348">
        <w:rPr>
          <w:rFonts w:eastAsia="Courier New" w:cs="Courier New"/>
          <w:b/>
          <w:bCs/>
          <w:i/>
          <w:iCs/>
        </w:rPr>
        <w:t xml:space="preserve"> </w:t>
      </w:r>
      <w:r w:rsidRPr="47376348">
        <w:rPr>
          <w:rFonts w:eastAsia="Courier New" w:cs="Courier New"/>
          <w:b/>
          <w:bCs/>
          <w:i/>
          <w:iCs/>
        </w:rPr>
        <w:t xml:space="preserve">If the Certificate of Service is not completed, this filing will not be accepted.  If you do not serve the other party or parties </w:t>
      </w:r>
      <w:r w:rsidR="0058162C" w:rsidRPr="47376348">
        <w:rPr>
          <w:rFonts w:eastAsia="Courier New" w:cs="Courier New"/>
          <w:b/>
          <w:bCs/>
          <w:i/>
          <w:iCs/>
        </w:rPr>
        <w:t>before filing</w:t>
      </w:r>
      <w:r w:rsidR="001E568E" w:rsidRPr="47376348">
        <w:rPr>
          <w:rFonts w:eastAsia="Courier New" w:cs="Courier New"/>
          <w:b/>
          <w:bCs/>
          <w:i/>
          <w:iCs/>
        </w:rPr>
        <w:t xml:space="preserve"> </w:t>
      </w:r>
      <w:r w:rsidR="0058162C" w:rsidRPr="47376348">
        <w:rPr>
          <w:rFonts w:eastAsia="Courier New" w:cs="Courier New"/>
          <w:b/>
          <w:bCs/>
          <w:i/>
          <w:iCs/>
        </w:rPr>
        <w:t>document</w:t>
      </w:r>
      <w:r w:rsidR="001E568E" w:rsidRPr="47376348">
        <w:rPr>
          <w:rFonts w:eastAsia="Courier New" w:cs="Courier New"/>
          <w:b/>
          <w:bCs/>
          <w:i/>
          <w:iCs/>
        </w:rPr>
        <w:t>s</w:t>
      </w:r>
      <w:r w:rsidR="0058162C" w:rsidRPr="47376348">
        <w:rPr>
          <w:rFonts w:eastAsia="Courier New" w:cs="Courier New"/>
          <w:b/>
          <w:bCs/>
          <w:i/>
          <w:iCs/>
        </w:rPr>
        <w:t xml:space="preserve"> in the Appeals Court</w:t>
      </w:r>
      <w:r w:rsidRPr="47376348">
        <w:rPr>
          <w:rFonts w:eastAsia="Courier New" w:cs="Courier New"/>
          <w:b/>
          <w:bCs/>
          <w:i/>
          <w:iCs/>
        </w:rPr>
        <w:t>, th</w:t>
      </w:r>
      <w:r w:rsidR="001E568E" w:rsidRPr="47376348">
        <w:rPr>
          <w:rFonts w:eastAsia="Courier New" w:cs="Courier New"/>
          <w:b/>
          <w:bCs/>
          <w:i/>
          <w:iCs/>
        </w:rPr>
        <w:t>e</w:t>
      </w:r>
      <w:r w:rsidRPr="47376348">
        <w:rPr>
          <w:rFonts w:eastAsia="Courier New" w:cs="Courier New"/>
          <w:b/>
          <w:bCs/>
          <w:i/>
          <w:iCs/>
        </w:rPr>
        <w:t xml:space="preserve"> filing may be struck and, if you are an appellant, the appeal may be dismissed.</w:t>
      </w:r>
    </w:p>
    <w:p w14:paraId="71C32960" w14:textId="77777777" w:rsidR="00620FF7" w:rsidRDefault="00620FF7">
      <w:pPr>
        <w:spacing w:line="276" w:lineRule="auto"/>
        <w:rPr>
          <w:rFonts w:eastAsia="Courier New" w:cs="Courier New"/>
          <w:b/>
          <w:bCs/>
          <w:i/>
          <w:iCs/>
        </w:rPr>
      </w:pPr>
      <w:r>
        <w:rPr>
          <w:rFonts w:eastAsia="Courier New" w:cs="Courier New"/>
          <w:b/>
          <w:bCs/>
          <w:i/>
          <w:iCs/>
        </w:rPr>
        <w:br w:type="page"/>
      </w:r>
    </w:p>
    <w:p w14:paraId="4FC85B05" w14:textId="77777777" w:rsidR="00620FF7" w:rsidRDefault="00620FF7" w:rsidP="00620FF7">
      <w:pPr>
        <w:spacing w:line="240" w:lineRule="auto"/>
        <w:jc w:val="center"/>
        <w:rPr>
          <w:rFonts w:eastAsia="Courier New" w:cs="Courier New"/>
          <w:color w:val="000000" w:themeColor="text1"/>
          <w:szCs w:val="24"/>
        </w:rPr>
      </w:pPr>
      <w:r w:rsidRPr="190939CC">
        <w:rPr>
          <w:rFonts w:eastAsia="Courier New" w:cs="Courier New"/>
          <w:b/>
          <w:bCs/>
          <w:color w:val="000000" w:themeColor="text1"/>
          <w:szCs w:val="24"/>
          <w:u w:val="single"/>
        </w:rPr>
        <w:lastRenderedPageBreak/>
        <w:t>FILING</w:t>
      </w:r>
      <w:r w:rsidRPr="190939CC">
        <w:rPr>
          <w:rFonts w:eastAsia="Courier New" w:cs="Courier New"/>
          <w:color w:val="000000" w:themeColor="text1"/>
          <w:szCs w:val="24"/>
        </w:rPr>
        <w:t xml:space="preserve"> </w:t>
      </w:r>
    </w:p>
    <w:p w14:paraId="3AAB5DED" w14:textId="16D4CE38" w:rsidR="00465069" w:rsidRPr="00465069" w:rsidRDefault="00E176D2" w:rsidP="00465069">
      <w:pPr>
        <w:spacing w:after="0" w:line="240" w:lineRule="auto"/>
        <w:rPr>
          <w:rFonts w:cs="Courier New"/>
          <w:szCs w:val="24"/>
        </w:rPr>
      </w:pPr>
      <w:r>
        <w:rPr>
          <w:rFonts w:eastAsia="Courier New" w:cs="Courier New"/>
          <w:color w:val="000000" w:themeColor="text1"/>
          <w:szCs w:val="24"/>
        </w:rPr>
        <w:tab/>
      </w:r>
      <w:r w:rsidR="00C23060" w:rsidRPr="00465069">
        <w:rPr>
          <w:rFonts w:cs="Courier New"/>
          <w:szCs w:val="24"/>
        </w:rPr>
        <w:t xml:space="preserve">You can file this brief electronically with the Appeals Court by converting and saving this Word document to a PDF. </w:t>
      </w:r>
      <w:r w:rsidR="004C61A0">
        <w:rPr>
          <w:rFonts w:cs="Courier New"/>
          <w:szCs w:val="24"/>
        </w:rPr>
        <w:t xml:space="preserve"> </w:t>
      </w:r>
      <w:r w:rsidR="00C23060" w:rsidRPr="00465069">
        <w:rPr>
          <w:rFonts w:cs="Courier New"/>
          <w:szCs w:val="24"/>
        </w:rPr>
        <w:t xml:space="preserve">To save as a PDF, please go to </w:t>
      </w:r>
      <w:r w:rsidR="004C61A0">
        <w:rPr>
          <w:rFonts w:cs="Courier New"/>
          <w:szCs w:val="24"/>
        </w:rPr>
        <w:t>"</w:t>
      </w:r>
      <w:r w:rsidR="00C23060" w:rsidRPr="00465069">
        <w:rPr>
          <w:rFonts w:cs="Courier New"/>
          <w:szCs w:val="24"/>
        </w:rPr>
        <w:t>File</w:t>
      </w:r>
      <w:r w:rsidR="004C61A0">
        <w:rPr>
          <w:rFonts w:cs="Courier New"/>
          <w:szCs w:val="24"/>
        </w:rPr>
        <w:t>"</w:t>
      </w:r>
      <w:r w:rsidR="00C23060" w:rsidRPr="00465069">
        <w:rPr>
          <w:rFonts w:cs="Courier New"/>
          <w:szCs w:val="24"/>
        </w:rPr>
        <w:t xml:space="preserve"> and select </w:t>
      </w:r>
      <w:r w:rsidR="004C61A0">
        <w:rPr>
          <w:rFonts w:cs="Courier New"/>
          <w:szCs w:val="24"/>
        </w:rPr>
        <w:t>"</w:t>
      </w:r>
      <w:r w:rsidR="00C23060" w:rsidRPr="00465069">
        <w:rPr>
          <w:rFonts w:cs="Courier New"/>
          <w:szCs w:val="24"/>
        </w:rPr>
        <w:t>Save as Adobe PDF.</w:t>
      </w:r>
      <w:r w:rsidR="004C61A0">
        <w:rPr>
          <w:rFonts w:cs="Courier New"/>
          <w:szCs w:val="24"/>
        </w:rPr>
        <w:t xml:space="preserve">" </w:t>
      </w:r>
      <w:r w:rsidR="00C23060" w:rsidRPr="00465069">
        <w:rPr>
          <w:rFonts w:cs="Courier New"/>
          <w:szCs w:val="24"/>
        </w:rPr>
        <w:t xml:space="preserve"> Then, enter the appropriate file name for the PDF (e.g., </w:t>
      </w:r>
      <w:r w:rsidR="004C61A0">
        <w:rPr>
          <w:rFonts w:cs="Courier New"/>
          <w:szCs w:val="24"/>
        </w:rPr>
        <w:t xml:space="preserve">Informal </w:t>
      </w:r>
      <w:r w:rsidR="00C23060" w:rsidRPr="00465069">
        <w:rPr>
          <w:rFonts w:cs="Courier New"/>
          <w:szCs w:val="24"/>
        </w:rPr>
        <w:t xml:space="preserve">Appellant Brief) and select the folder where you wish to save this document. </w:t>
      </w:r>
      <w:r w:rsidR="004C61A0">
        <w:rPr>
          <w:rFonts w:cs="Courier New"/>
          <w:szCs w:val="24"/>
        </w:rPr>
        <w:t xml:space="preserve"> </w:t>
      </w:r>
      <w:r w:rsidR="00C23060" w:rsidRPr="00465069">
        <w:rPr>
          <w:rFonts w:cs="Courier New"/>
          <w:szCs w:val="24"/>
        </w:rPr>
        <w:t xml:space="preserve">Lastly, press the </w:t>
      </w:r>
      <w:r w:rsidR="004C61A0">
        <w:rPr>
          <w:rFonts w:cs="Courier New"/>
          <w:szCs w:val="24"/>
        </w:rPr>
        <w:t>"</w:t>
      </w:r>
      <w:r w:rsidR="00C23060" w:rsidRPr="00465069">
        <w:rPr>
          <w:rFonts w:cs="Courier New"/>
          <w:szCs w:val="24"/>
        </w:rPr>
        <w:t>Save</w:t>
      </w:r>
      <w:r w:rsidR="004C61A0">
        <w:rPr>
          <w:rFonts w:cs="Courier New"/>
          <w:szCs w:val="24"/>
        </w:rPr>
        <w:t>"</w:t>
      </w:r>
      <w:r w:rsidR="00C23060" w:rsidRPr="00465069">
        <w:rPr>
          <w:rFonts w:cs="Courier New"/>
          <w:szCs w:val="24"/>
        </w:rPr>
        <w:t xml:space="preserve"> button at the bottom to complete saving. </w:t>
      </w:r>
      <w:r w:rsidR="004C61A0">
        <w:rPr>
          <w:rFonts w:cs="Courier New"/>
          <w:szCs w:val="24"/>
        </w:rPr>
        <w:t xml:space="preserve"> </w:t>
      </w:r>
      <w:r w:rsidR="00620FF7" w:rsidRPr="190939CC">
        <w:rPr>
          <w:rFonts w:eastAsia="Courier New" w:cs="Courier New"/>
          <w:color w:val="000000" w:themeColor="text1"/>
          <w:szCs w:val="24"/>
        </w:rPr>
        <w:t xml:space="preserve">An </w:t>
      </w:r>
      <w:r w:rsidR="00E816D8">
        <w:rPr>
          <w:rFonts w:eastAsia="Courier New" w:cs="Courier New"/>
          <w:color w:val="000000" w:themeColor="text1"/>
          <w:szCs w:val="24"/>
        </w:rPr>
        <w:t>informal</w:t>
      </w:r>
      <w:r w:rsidR="00620FF7">
        <w:rPr>
          <w:rFonts w:eastAsia="Courier New"/>
          <w:color w:val="000000" w:themeColor="text1"/>
        </w:rPr>
        <w:t xml:space="preserve"> </w:t>
      </w:r>
      <w:r w:rsidR="00620FF7" w:rsidRPr="190939CC">
        <w:rPr>
          <w:rFonts w:eastAsia="Courier New" w:cs="Courier New"/>
          <w:color w:val="000000" w:themeColor="text1"/>
          <w:szCs w:val="24"/>
        </w:rPr>
        <w:t xml:space="preserve">brief </w:t>
      </w:r>
      <w:r w:rsidR="00620FF7">
        <w:rPr>
          <w:rFonts w:eastAsia="Courier New" w:cs="Courier New"/>
          <w:color w:val="000000" w:themeColor="text1"/>
          <w:szCs w:val="24"/>
        </w:rPr>
        <w:t>m</w:t>
      </w:r>
      <w:r w:rsidR="00620FF7" w:rsidRPr="190939CC">
        <w:rPr>
          <w:rFonts w:eastAsia="Courier New" w:cs="Courier New"/>
          <w:color w:val="000000" w:themeColor="text1"/>
          <w:szCs w:val="24"/>
        </w:rPr>
        <w:t xml:space="preserve">ay be electronically served and filed </w:t>
      </w:r>
      <w:r w:rsidR="007E4760">
        <w:rPr>
          <w:rFonts w:eastAsia="Courier New" w:cs="Courier New"/>
          <w:color w:val="000000" w:themeColor="text1"/>
          <w:szCs w:val="24"/>
        </w:rPr>
        <w:t xml:space="preserve">by creating an account </w:t>
      </w:r>
      <w:r w:rsidR="00620FF7" w:rsidRPr="190939CC">
        <w:rPr>
          <w:rFonts w:eastAsia="Courier New" w:cs="Courier New"/>
          <w:color w:val="000000" w:themeColor="text1"/>
          <w:szCs w:val="24"/>
        </w:rPr>
        <w:t>at</w:t>
      </w:r>
      <w:r w:rsidR="00620FF7">
        <w:rPr>
          <w:rFonts w:eastAsia="Courier New" w:cs="Courier New"/>
          <w:color w:val="000000" w:themeColor="text1"/>
          <w:szCs w:val="24"/>
        </w:rPr>
        <w:t xml:space="preserve"> </w:t>
      </w:r>
      <w:hyperlink r:id="rId11" w:history="1">
        <w:r w:rsidR="00620FF7" w:rsidRPr="00660167">
          <w:rPr>
            <w:rStyle w:val="Hyperlink"/>
            <w:rFonts w:eastAsia="Courier New" w:cs="Courier New"/>
            <w:szCs w:val="24"/>
          </w:rPr>
          <w:t>https://massachusetts.tylertech.cloud/OfsWeb</w:t>
        </w:r>
      </w:hyperlink>
      <w:r>
        <w:rPr>
          <w:rFonts w:eastAsia="Courier New" w:cs="Courier New"/>
          <w:color w:val="000000" w:themeColor="text1"/>
          <w:szCs w:val="24"/>
        </w:rPr>
        <w:t>.</w:t>
      </w:r>
    </w:p>
    <w:p w14:paraId="5B3F21B1" w14:textId="77777777" w:rsidR="00465069" w:rsidRPr="00465069" w:rsidRDefault="00465069" w:rsidP="00465069">
      <w:pPr>
        <w:spacing w:after="0" w:line="240" w:lineRule="auto"/>
        <w:rPr>
          <w:rFonts w:cs="Courier New"/>
          <w:szCs w:val="24"/>
        </w:rPr>
      </w:pPr>
    </w:p>
    <w:p w14:paraId="0F2BE193" w14:textId="1B27055B" w:rsidR="00465069" w:rsidRDefault="007E4760" w:rsidP="00465069">
      <w:pPr>
        <w:spacing w:after="0" w:line="240" w:lineRule="auto"/>
        <w:rPr>
          <w:rFonts w:cs="Courier New"/>
          <w:szCs w:val="24"/>
        </w:rPr>
      </w:pPr>
      <w:r>
        <w:rPr>
          <w:rFonts w:cs="Courier New"/>
          <w:szCs w:val="24"/>
        </w:rPr>
        <w:tab/>
      </w:r>
      <w:r w:rsidR="00C23060">
        <w:rPr>
          <w:rFonts w:cs="Courier New"/>
          <w:szCs w:val="24"/>
        </w:rPr>
        <w:t>A</w:t>
      </w:r>
      <w:r w:rsidR="00C23060" w:rsidRPr="00801721">
        <w:rPr>
          <w:rFonts w:cs="Courier New"/>
          <w:szCs w:val="24"/>
        </w:rPr>
        <w:t xml:space="preserve">lternatively, an original paper copy may be mailed to the </w:t>
      </w:r>
      <w:r w:rsidR="00C23060">
        <w:rPr>
          <w:rFonts w:cs="Courier New"/>
          <w:szCs w:val="24"/>
        </w:rPr>
        <w:t>Appeals C</w:t>
      </w:r>
      <w:r w:rsidR="00C23060" w:rsidRPr="00801721">
        <w:rPr>
          <w:rFonts w:cs="Courier New"/>
          <w:szCs w:val="24"/>
        </w:rPr>
        <w:t>ourt</w:t>
      </w:r>
      <w:r w:rsidR="00C23060">
        <w:rPr>
          <w:rFonts w:cs="Courier New"/>
          <w:szCs w:val="24"/>
        </w:rPr>
        <w:t xml:space="preserve">, Clerk's Office, 1 Pemberton Square, Room 1200, Boston, MA, 02108, </w:t>
      </w:r>
      <w:r w:rsidR="00C23060" w:rsidRPr="00801721">
        <w:rPr>
          <w:rFonts w:cs="Courier New"/>
          <w:szCs w:val="24"/>
        </w:rPr>
        <w:t xml:space="preserve">and </w:t>
      </w:r>
      <w:r w:rsidR="00C23060">
        <w:rPr>
          <w:rFonts w:cs="Courier New"/>
          <w:szCs w:val="24"/>
        </w:rPr>
        <w:t xml:space="preserve">a copy </w:t>
      </w:r>
      <w:r w:rsidR="00C23060" w:rsidRPr="00801721">
        <w:rPr>
          <w:rFonts w:cs="Courier New"/>
          <w:szCs w:val="24"/>
        </w:rPr>
        <w:t>served on each party.</w:t>
      </w:r>
      <w:r>
        <w:rPr>
          <w:rFonts w:cs="Courier New"/>
          <w:szCs w:val="24"/>
        </w:rPr>
        <w:t xml:space="preserve">  </w:t>
      </w:r>
      <w:r w:rsidR="00465069" w:rsidRPr="00465069">
        <w:rPr>
          <w:rFonts w:cs="Courier New"/>
          <w:szCs w:val="24"/>
        </w:rPr>
        <w:t>To print</w:t>
      </w:r>
      <w:r w:rsidR="00304E47">
        <w:rPr>
          <w:rFonts w:cs="Courier New"/>
          <w:szCs w:val="24"/>
        </w:rPr>
        <w:t xml:space="preserve"> a copy of this Word document</w:t>
      </w:r>
      <w:r w:rsidR="00465069" w:rsidRPr="00465069">
        <w:rPr>
          <w:rFonts w:cs="Courier New"/>
          <w:szCs w:val="24"/>
        </w:rPr>
        <w:t xml:space="preserve">, please go to </w:t>
      </w:r>
      <w:r w:rsidR="00304E47">
        <w:rPr>
          <w:rFonts w:cs="Courier New"/>
          <w:szCs w:val="24"/>
        </w:rPr>
        <w:t>"</w:t>
      </w:r>
      <w:r w:rsidR="00465069" w:rsidRPr="00465069">
        <w:rPr>
          <w:rFonts w:cs="Courier New"/>
          <w:szCs w:val="24"/>
        </w:rPr>
        <w:t>File</w:t>
      </w:r>
      <w:r w:rsidR="00304E47">
        <w:rPr>
          <w:rFonts w:cs="Courier New"/>
          <w:szCs w:val="24"/>
        </w:rPr>
        <w:t>"</w:t>
      </w:r>
      <w:r w:rsidR="00465069" w:rsidRPr="00465069">
        <w:rPr>
          <w:rFonts w:cs="Courier New"/>
          <w:szCs w:val="24"/>
        </w:rPr>
        <w:t xml:space="preserve"> and select </w:t>
      </w:r>
      <w:r w:rsidR="00304E47">
        <w:rPr>
          <w:rFonts w:cs="Courier New"/>
          <w:szCs w:val="24"/>
        </w:rPr>
        <w:t>"</w:t>
      </w:r>
      <w:r w:rsidR="00465069" w:rsidRPr="00465069">
        <w:rPr>
          <w:rFonts w:cs="Courier New"/>
          <w:szCs w:val="24"/>
        </w:rPr>
        <w:t>Print.</w:t>
      </w:r>
      <w:r w:rsidR="00304E47">
        <w:rPr>
          <w:rFonts w:cs="Courier New"/>
          <w:szCs w:val="24"/>
        </w:rPr>
        <w:t>"</w:t>
      </w:r>
      <w:r w:rsidR="00465069" w:rsidRPr="00465069">
        <w:rPr>
          <w:rFonts w:cs="Courier New"/>
          <w:szCs w:val="24"/>
        </w:rPr>
        <w:t xml:space="preserve"> </w:t>
      </w:r>
      <w:r w:rsidR="00304E47">
        <w:rPr>
          <w:rFonts w:cs="Courier New"/>
          <w:szCs w:val="24"/>
        </w:rPr>
        <w:t xml:space="preserve"> </w:t>
      </w:r>
      <w:r w:rsidR="00465069" w:rsidRPr="00465069">
        <w:rPr>
          <w:rFonts w:cs="Courier New"/>
          <w:szCs w:val="24"/>
        </w:rPr>
        <w:t>Then, choose the correct printer and custom</w:t>
      </w:r>
      <w:r w:rsidR="00082073">
        <w:rPr>
          <w:rFonts w:cs="Courier New"/>
          <w:szCs w:val="24"/>
        </w:rPr>
        <w:t>ize</w:t>
      </w:r>
      <w:r w:rsidR="00465069" w:rsidRPr="00465069">
        <w:rPr>
          <w:rFonts w:cs="Courier New"/>
          <w:szCs w:val="24"/>
        </w:rPr>
        <w:t xml:space="preserve"> your print settings (e.g., number of copies). </w:t>
      </w:r>
      <w:r w:rsidR="00082073">
        <w:rPr>
          <w:rFonts w:cs="Courier New"/>
          <w:szCs w:val="24"/>
        </w:rPr>
        <w:t xml:space="preserve"> </w:t>
      </w:r>
      <w:r w:rsidR="00465069" w:rsidRPr="00465069">
        <w:rPr>
          <w:rFonts w:cs="Courier New"/>
          <w:szCs w:val="24"/>
        </w:rPr>
        <w:t xml:space="preserve">Lastly, press the </w:t>
      </w:r>
      <w:r w:rsidR="00082073">
        <w:rPr>
          <w:rFonts w:cs="Courier New"/>
          <w:szCs w:val="24"/>
        </w:rPr>
        <w:t>"</w:t>
      </w:r>
      <w:r w:rsidR="00465069" w:rsidRPr="00465069">
        <w:rPr>
          <w:rFonts w:cs="Courier New"/>
          <w:szCs w:val="24"/>
        </w:rPr>
        <w:t>Print</w:t>
      </w:r>
      <w:r w:rsidR="00082073">
        <w:rPr>
          <w:rFonts w:cs="Courier New"/>
          <w:szCs w:val="24"/>
        </w:rPr>
        <w:t>"</w:t>
      </w:r>
      <w:r w:rsidR="00465069" w:rsidRPr="00465069">
        <w:rPr>
          <w:rFonts w:cs="Courier New"/>
          <w:szCs w:val="24"/>
        </w:rPr>
        <w:t xml:space="preserve"> button</w:t>
      </w:r>
      <w:r w:rsidR="00082073">
        <w:rPr>
          <w:rFonts w:cs="Courier New"/>
          <w:szCs w:val="24"/>
        </w:rPr>
        <w:t>,</w:t>
      </w:r>
      <w:r w:rsidR="00465069" w:rsidRPr="00465069">
        <w:rPr>
          <w:rFonts w:cs="Courier New"/>
          <w:szCs w:val="24"/>
        </w:rPr>
        <w:t xml:space="preserve"> with the printer icon</w:t>
      </w:r>
      <w:r w:rsidR="00082073">
        <w:rPr>
          <w:rFonts w:cs="Courier New"/>
          <w:szCs w:val="24"/>
        </w:rPr>
        <w:t>,</w:t>
      </w:r>
      <w:r w:rsidR="00465069" w:rsidRPr="00465069">
        <w:rPr>
          <w:rFonts w:cs="Courier New"/>
          <w:szCs w:val="24"/>
        </w:rPr>
        <w:t xml:space="preserve"> to complete printing.</w:t>
      </w:r>
    </w:p>
    <w:p w14:paraId="685463EF" w14:textId="77777777" w:rsidR="00F157EC" w:rsidRPr="00801721" w:rsidRDefault="00F157EC" w:rsidP="00465069">
      <w:pPr>
        <w:spacing w:after="0" w:line="240" w:lineRule="auto"/>
        <w:rPr>
          <w:rFonts w:cs="Courier New"/>
          <w:szCs w:val="24"/>
        </w:rPr>
      </w:pPr>
    </w:p>
    <w:p w14:paraId="20B81E68" w14:textId="38FE1083" w:rsidR="00620FF7" w:rsidRDefault="00620FF7" w:rsidP="00620FF7">
      <w:pPr>
        <w:spacing w:after="0" w:line="240" w:lineRule="auto"/>
        <w:jc w:val="center"/>
        <w:rPr>
          <w:rFonts w:cs="Courier New"/>
          <w:b/>
          <w:bCs/>
          <w:szCs w:val="24"/>
          <w:u w:val="single"/>
        </w:rPr>
      </w:pPr>
      <w:r w:rsidRPr="00B53E60">
        <w:rPr>
          <w:rFonts w:cs="Courier New"/>
          <w:b/>
          <w:bCs/>
          <w:sz w:val="32"/>
          <w:szCs w:val="32"/>
          <w:u w:val="single"/>
        </w:rPr>
        <w:t xml:space="preserve">If </w:t>
      </w:r>
      <w:r w:rsidR="00082073">
        <w:rPr>
          <w:rFonts w:cs="Courier New"/>
          <w:b/>
          <w:bCs/>
          <w:sz w:val="32"/>
          <w:szCs w:val="32"/>
          <w:u w:val="single"/>
        </w:rPr>
        <w:t xml:space="preserve">filing by </w:t>
      </w:r>
      <w:r>
        <w:rPr>
          <w:rFonts w:cs="Courier New"/>
          <w:b/>
          <w:bCs/>
          <w:sz w:val="32"/>
          <w:szCs w:val="32"/>
          <w:u w:val="single"/>
        </w:rPr>
        <w:t>m</w:t>
      </w:r>
      <w:r w:rsidRPr="00B53E60">
        <w:rPr>
          <w:rFonts w:cs="Courier New"/>
          <w:b/>
          <w:bCs/>
          <w:sz w:val="32"/>
          <w:szCs w:val="32"/>
          <w:u w:val="single"/>
        </w:rPr>
        <w:t>ail</w:t>
      </w:r>
      <w:r>
        <w:rPr>
          <w:rFonts w:cs="Courier New"/>
          <w:b/>
          <w:bCs/>
          <w:sz w:val="32"/>
          <w:szCs w:val="32"/>
          <w:u w:val="single"/>
        </w:rPr>
        <w:t>, complete this</w:t>
      </w:r>
      <w:r>
        <w:rPr>
          <w:rFonts w:cs="Courier New"/>
          <w:b/>
          <w:bCs/>
          <w:szCs w:val="24"/>
          <w:u w:val="single"/>
        </w:rPr>
        <w:t>:</w:t>
      </w:r>
    </w:p>
    <w:p w14:paraId="52732EA8" w14:textId="77777777" w:rsidR="00620FF7" w:rsidRDefault="00620FF7" w:rsidP="00620FF7">
      <w:pPr>
        <w:spacing w:after="0" w:line="240" w:lineRule="auto"/>
        <w:jc w:val="center"/>
        <w:rPr>
          <w:rFonts w:cs="Courier New"/>
          <w:b/>
          <w:bCs/>
          <w:szCs w:val="24"/>
          <w:u w:val="single"/>
        </w:rPr>
      </w:pPr>
    </w:p>
    <w:p w14:paraId="27D1C9AF" w14:textId="1CC4D2E4" w:rsidR="00620FF7" w:rsidRDefault="00620FF7" w:rsidP="00620FF7">
      <w:pPr>
        <w:spacing w:after="0" w:line="240" w:lineRule="auto"/>
        <w:jc w:val="center"/>
        <w:rPr>
          <w:rFonts w:cs="Courier New"/>
          <w:b/>
          <w:bCs/>
          <w:szCs w:val="24"/>
          <w:u w:val="single"/>
        </w:rPr>
      </w:pPr>
      <w:r w:rsidRPr="006E3AD7">
        <w:rPr>
          <w:rFonts w:cs="Courier New"/>
          <w:b/>
          <w:bCs/>
          <w:szCs w:val="24"/>
          <w:u w:val="single"/>
        </w:rPr>
        <w:t>Certificate of Mailing,</w:t>
      </w:r>
      <w:r>
        <w:rPr>
          <w:rFonts w:cs="Courier New"/>
          <w:b/>
          <w:bCs/>
          <w:szCs w:val="24"/>
          <w:u w:val="single"/>
        </w:rPr>
        <w:t xml:space="preserve"> </w:t>
      </w:r>
      <w:r w:rsidRPr="006E3AD7">
        <w:rPr>
          <w:rFonts w:cs="Courier New"/>
          <w:b/>
          <w:bCs/>
          <w:szCs w:val="24"/>
          <w:u w:val="single"/>
        </w:rPr>
        <w:t>Mass. R.</w:t>
      </w:r>
      <w:r w:rsidR="00E176D2">
        <w:rPr>
          <w:rFonts w:cs="Courier New"/>
          <w:b/>
          <w:bCs/>
          <w:szCs w:val="24"/>
          <w:u w:val="single"/>
        </w:rPr>
        <w:t xml:space="preserve"> </w:t>
      </w:r>
      <w:r w:rsidRPr="006E3AD7">
        <w:rPr>
          <w:rFonts w:cs="Courier New"/>
          <w:b/>
          <w:bCs/>
          <w:szCs w:val="24"/>
          <w:u w:val="single"/>
        </w:rPr>
        <w:t>A.</w:t>
      </w:r>
      <w:r w:rsidR="00E176D2">
        <w:rPr>
          <w:rFonts w:cs="Courier New"/>
          <w:b/>
          <w:bCs/>
          <w:szCs w:val="24"/>
          <w:u w:val="single"/>
        </w:rPr>
        <w:t xml:space="preserve"> </w:t>
      </w:r>
      <w:r w:rsidRPr="006E3AD7">
        <w:rPr>
          <w:rFonts w:cs="Courier New"/>
          <w:b/>
          <w:bCs/>
          <w:szCs w:val="24"/>
          <w:u w:val="single"/>
        </w:rPr>
        <w:t>P. 13</w:t>
      </w:r>
      <w:r w:rsidR="00E176D2">
        <w:rPr>
          <w:rFonts w:cs="Courier New"/>
          <w:b/>
          <w:bCs/>
          <w:szCs w:val="24"/>
          <w:u w:val="single"/>
        </w:rPr>
        <w:t xml:space="preserve"> </w:t>
      </w:r>
      <w:r w:rsidRPr="006E3AD7">
        <w:rPr>
          <w:rFonts w:cs="Courier New"/>
          <w:b/>
          <w:bCs/>
          <w:szCs w:val="24"/>
          <w:u w:val="single"/>
        </w:rPr>
        <w:t>(a)</w:t>
      </w:r>
      <w:r w:rsidR="00E176D2">
        <w:rPr>
          <w:rFonts w:cs="Courier New"/>
          <w:b/>
          <w:bCs/>
          <w:szCs w:val="24"/>
          <w:u w:val="single"/>
        </w:rPr>
        <w:t xml:space="preserve"> </w:t>
      </w:r>
      <w:r w:rsidRPr="006E3AD7">
        <w:rPr>
          <w:rFonts w:cs="Courier New"/>
          <w:b/>
          <w:bCs/>
          <w:szCs w:val="24"/>
          <w:u w:val="single"/>
        </w:rPr>
        <w:t>(1)</w:t>
      </w:r>
      <w:r w:rsidR="00E176D2">
        <w:rPr>
          <w:rFonts w:cs="Courier New"/>
          <w:b/>
          <w:bCs/>
          <w:szCs w:val="24"/>
          <w:u w:val="single"/>
        </w:rPr>
        <w:t xml:space="preserve"> </w:t>
      </w:r>
      <w:r w:rsidRPr="006E3AD7">
        <w:rPr>
          <w:rFonts w:cs="Courier New"/>
          <w:b/>
          <w:bCs/>
          <w:szCs w:val="24"/>
          <w:u w:val="single"/>
        </w:rPr>
        <w:t>(B)</w:t>
      </w:r>
    </w:p>
    <w:p w14:paraId="36331292" w14:textId="77777777" w:rsidR="00620FF7" w:rsidRPr="006E3AD7" w:rsidRDefault="00620FF7" w:rsidP="00620FF7">
      <w:pPr>
        <w:spacing w:after="0" w:line="240" w:lineRule="auto"/>
        <w:jc w:val="center"/>
        <w:rPr>
          <w:rFonts w:cs="Courier New"/>
          <w:b/>
          <w:bCs/>
          <w:szCs w:val="24"/>
          <w:u w:val="single"/>
        </w:rPr>
      </w:pPr>
    </w:p>
    <w:p w14:paraId="605C3644" w14:textId="324D7BB3" w:rsidR="00620FF7" w:rsidRDefault="00620FF7" w:rsidP="00620FF7">
      <w:pPr>
        <w:spacing w:after="0" w:line="240" w:lineRule="auto"/>
        <w:rPr>
          <w:rFonts w:cs="Courier New"/>
          <w:szCs w:val="24"/>
        </w:rPr>
      </w:pPr>
      <w:r w:rsidRPr="00FA3D8D">
        <w:rPr>
          <w:rFonts w:cs="Courier New"/>
          <w:szCs w:val="24"/>
        </w:rPr>
        <w:t>Pursuant to Mass. R.</w:t>
      </w:r>
      <w:r w:rsidR="00E176D2">
        <w:rPr>
          <w:rFonts w:cs="Courier New"/>
          <w:szCs w:val="24"/>
        </w:rPr>
        <w:t xml:space="preserve"> </w:t>
      </w:r>
      <w:r w:rsidRPr="00FA3D8D">
        <w:rPr>
          <w:rFonts w:cs="Courier New"/>
          <w:szCs w:val="24"/>
        </w:rPr>
        <w:t>A.</w:t>
      </w:r>
      <w:r w:rsidR="00E176D2">
        <w:rPr>
          <w:rFonts w:cs="Courier New"/>
          <w:szCs w:val="24"/>
        </w:rPr>
        <w:t xml:space="preserve"> </w:t>
      </w:r>
      <w:r w:rsidRPr="00FA3D8D">
        <w:rPr>
          <w:rFonts w:cs="Courier New"/>
          <w:szCs w:val="24"/>
        </w:rPr>
        <w:t>P. 13</w:t>
      </w:r>
      <w:r w:rsidR="00E176D2">
        <w:rPr>
          <w:rFonts w:cs="Courier New"/>
          <w:szCs w:val="24"/>
        </w:rPr>
        <w:t xml:space="preserve"> </w:t>
      </w:r>
      <w:r w:rsidRPr="00FA3D8D">
        <w:rPr>
          <w:rFonts w:cs="Courier New"/>
          <w:szCs w:val="24"/>
        </w:rPr>
        <w:t>(a)</w:t>
      </w:r>
      <w:r w:rsidR="00E176D2">
        <w:rPr>
          <w:rFonts w:cs="Courier New"/>
          <w:szCs w:val="24"/>
        </w:rPr>
        <w:t xml:space="preserve"> </w:t>
      </w:r>
      <w:r w:rsidRPr="00FA3D8D">
        <w:rPr>
          <w:rFonts w:cs="Courier New"/>
          <w:szCs w:val="24"/>
        </w:rPr>
        <w:t>(1)</w:t>
      </w:r>
      <w:r w:rsidR="00E176D2">
        <w:rPr>
          <w:rFonts w:cs="Courier New"/>
          <w:szCs w:val="24"/>
        </w:rPr>
        <w:t xml:space="preserve"> </w:t>
      </w:r>
      <w:r w:rsidRPr="00FA3D8D">
        <w:rPr>
          <w:rFonts w:cs="Courier New"/>
          <w:szCs w:val="24"/>
        </w:rPr>
        <w:t xml:space="preserve">(B), I </w:t>
      </w:r>
      <w:r>
        <w:rPr>
          <w:rFonts w:cs="Courier New"/>
          <w:szCs w:val="24"/>
        </w:rPr>
        <w:t xml:space="preserve">certify </w:t>
      </w:r>
      <w:r w:rsidRPr="00FA3D8D">
        <w:rPr>
          <w:rFonts w:cs="Courier New"/>
          <w:szCs w:val="24"/>
        </w:rPr>
        <w:t>that on the following date, _____________</w:t>
      </w:r>
      <w:r>
        <w:rPr>
          <w:rFonts w:cs="Courier New"/>
          <w:szCs w:val="24"/>
        </w:rPr>
        <w:t>___________</w:t>
      </w:r>
      <w:r w:rsidRPr="00FA3D8D">
        <w:rPr>
          <w:rFonts w:cs="Courier New"/>
          <w:szCs w:val="24"/>
        </w:rPr>
        <w:t xml:space="preserve">_____, which is a date on or before </w:t>
      </w:r>
      <w:r>
        <w:rPr>
          <w:rFonts w:cs="Courier New"/>
          <w:szCs w:val="24"/>
        </w:rPr>
        <w:t xml:space="preserve">when </w:t>
      </w:r>
      <w:r w:rsidRPr="00FA3D8D">
        <w:rPr>
          <w:rFonts w:cs="Courier New"/>
          <w:szCs w:val="24"/>
        </w:rPr>
        <w:t>th</w:t>
      </w:r>
      <w:r>
        <w:rPr>
          <w:rFonts w:cs="Courier New"/>
          <w:szCs w:val="24"/>
        </w:rPr>
        <w:t>is</w:t>
      </w:r>
      <w:r w:rsidRPr="00FA3D8D">
        <w:rPr>
          <w:rFonts w:cs="Courier New"/>
          <w:szCs w:val="24"/>
        </w:rPr>
        <w:t xml:space="preserve"> brief is due to be filed in the Appeals Court, I </w:t>
      </w:r>
      <w:r>
        <w:rPr>
          <w:rFonts w:cs="Courier New"/>
          <w:szCs w:val="24"/>
        </w:rPr>
        <w:t>sent it by first-class mail or its equivalent</w:t>
      </w:r>
      <w:r w:rsidRPr="00FA3D8D">
        <w:rPr>
          <w:rFonts w:cs="Courier New"/>
          <w:szCs w:val="24"/>
        </w:rPr>
        <w:t xml:space="preserve"> to the Appeals Court.</w:t>
      </w:r>
    </w:p>
    <w:p w14:paraId="4C9AB6A1" w14:textId="77777777" w:rsidR="00620FF7" w:rsidRDefault="00620FF7" w:rsidP="00620FF7">
      <w:pPr>
        <w:spacing w:after="0" w:line="240" w:lineRule="auto"/>
        <w:rPr>
          <w:rFonts w:cs="Courier New"/>
          <w:szCs w:val="24"/>
        </w:rPr>
      </w:pPr>
    </w:p>
    <w:p w14:paraId="665D15DA" w14:textId="41A18641" w:rsidR="00620FF7" w:rsidRPr="00B113AF" w:rsidRDefault="00620FF7" w:rsidP="00620FF7">
      <w:pPr>
        <w:pStyle w:val="NoSpacing"/>
        <w:rPr>
          <w:rFonts w:cs="Courier New"/>
          <w:szCs w:val="24"/>
        </w:rPr>
      </w:pPr>
      <w:r w:rsidRPr="00B113AF">
        <w:rPr>
          <w:rFonts w:cs="Courier New"/>
          <w:szCs w:val="24"/>
        </w:rPr>
        <w:t xml:space="preserve">/s/ [Your </w:t>
      </w:r>
      <w:r w:rsidR="00E176D2">
        <w:rPr>
          <w:rFonts w:cs="Courier New"/>
          <w:szCs w:val="24"/>
        </w:rPr>
        <w:t>n</w:t>
      </w:r>
      <w:r w:rsidRPr="00B113AF">
        <w:rPr>
          <w:rFonts w:cs="Courier New"/>
          <w:szCs w:val="24"/>
        </w:rPr>
        <w:t xml:space="preserve">ame </w:t>
      </w:r>
      <w:r w:rsidR="00E176D2">
        <w:rPr>
          <w:rFonts w:cs="Courier New"/>
          <w:szCs w:val="24"/>
        </w:rPr>
        <w:t>h</w:t>
      </w:r>
      <w:r w:rsidRPr="00B113AF">
        <w:rPr>
          <w:rFonts w:cs="Courier New"/>
          <w:szCs w:val="24"/>
        </w:rPr>
        <w:t>ere]</w:t>
      </w:r>
    </w:p>
    <w:p w14:paraId="1C1C4475" w14:textId="77777777" w:rsidR="00620FF7" w:rsidRPr="00B113AF" w:rsidRDefault="00620FF7" w:rsidP="00620FF7">
      <w:pPr>
        <w:pStyle w:val="NoSpacing"/>
        <w:rPr>
          <w:rFonts w:cs="Courier New"/>
          <w:szCs w:val="24"/>
        </w:rPr>
      </w:pPr>
    </w:p>
    <w:p w14:paraId="037B0470" w14:textId="77777777" w:rsidR="00620FF7" w:rsidRPr="00B113AF" w:rsidRDefault="00620FF7" w:rsidP="00620FF7">
      <w:pPr>
        <w:pStyle w:val="NoSpacing"/>
        <w:rPr>
          <w:rFonts w:cs="Courier New"/>
          <w:szCs w:val="24"/>
        </w:rPr>
      </w:pPr>
      <w:r w:rsidRPr="00B113AF">
        <w:rPr>
          <w:rFonts w:cs="Courier New"/>
          <w:szCs w:val="24"/>
        </w:rPr>
        <w:t>_________________________</w:t>
      </w:r>
    </w:p>
    <w:p w14:paraId="2165FE8D" w14:textId="77777777" w:rsidR="00620FF7" w:rsidRPr="00B113AF" w:rsidRDefault="00620FF7" w:rsidP="00620FF7">
      <w:pPr>
        <w:pStyle w:val="NoSpacing"/>
        <w:tabs>
          <w:tab w:val="right" w:pos="7920"/>
        </w:tabs>
        <w:rPr>
          <w:rFonts w:cs="Courier New"/>
          <w:szCs w:val="24"/>
        </w:rPr>
      </w:pPr>
      <w:r w:rsidRPr="00B113AF">
        <w:rPr>
          <w:rFonts w:cs="Courier New"/>
          <w:szCs w:val="24"/>
        </w:rPr>
        <w:t xml:space="preserve">[Your </w:t>
      </w:r>
      <w:r>
        <w:rPr>
          <w:rFonts w:cs="Courier New"/>
          <w:szCs w:val="24"/>
        </w:rPr>
        <w:t>n</w:t>
      </w:r>
      <w:r w:rsidRPr="00B113AF">
        <w:rPr>
          <w:rFonts w:cs="Courier New"/>
          <w:szCs w:val="24"/>
        </w:rPr>
        <w:t>ame]</w:t>
      </w:r>
      <w:r>
        <w:rPr>
          <w:rFonts w:cs="Courier New"/>
          <w:szCs w:val="24"/>
        </w:rPr>
        <w:t>:</w:t>
      </w:r>
    </w:p>
    <w:p w14:paraId="60E33419" w14:textId="77777777" w:rsidR="00620FF7" w:rsidRPr="00B113AF" w:rsidRDefault="00620FF7" w:rsidP="00620FF7">
      <w:pPr>
        <w:pStyle w:val="NoSpacing"/>
        <w:rPr>
          <w:rFonts w:cs="Courier New"/>
          <w:szCs w:val="24"/>
        </w:rPr>
      </w:pPr>
      <w:r w:rsidRPr="00B113AF">
        <w:rPr>
          <w:rFonts w:cs="Courier New"/>
          <w:szCs w:val="24"/>
        </w:rPr>
        <w:t xml:space="preserve">[Your </w:t>
      </w:r>
      <w:r>
        <w:rPr>
          <w:rFonts w:cs="Courier New"/>
          <w:szCs w:val="24"/>
        </w:rPr>
        <w:t>a</w:t>
      </w:r>
      <w:r w:rsidRPr="00B113AF">
        <w:rPr>
          <w:rFonts w:cs="Courier New"/>
          <w:szCs w:val="24"/>
        </w:rPr>
        <w:t>ddress]</w:t>
      </w:r>
      <w:r>
        <w:rPr>
          <w:rFonts w:cs="Courier New"/>
          <w:szCs w:val="24"/>
        </w:rPr>
        <w:t>:</w:t>
      </w:r>
    </w:p>
    <w:p w14:paraId="07528ADD" w14:textId="77777777" w:rsidR="00620FF7" w:rsidRPr="00B113AF" w:rsidRDefault="00620FF7" w:rsidP="00620FF7">
      <w:pPr>
        <w:pStyle w:val="NoSpacing"/>
        <w:rPr>
          <w:rFonts w:cs="Courier New"/>
          <w:szCs w:val="24"/>
        </w:rPr>
      </w:pPr>
      <w:r w:rsidRPr="00B113AF">
        <w:rPr>
          <w:rFonts w:cs="Courier New"/>
          <w:szCs w:val="24"/>
        </w:rPr>
        <w:t xml:space="preserve">[Your </w:t>
      </w:r>
      <w:r>
        <w:rPr>
          <w:rFonts w:cs="Courier New"/>
          <w:szCs w:val="24"/>
        </w:rPr>
        <w:t>p</w:t>
      </w:r>
      <w:r w:rsidRPr="00B113AF">
        <w:rPr>
          <w:rFonts w:cs="Courier New"/>
          <w:szCs w:val="24"/>
        </w:rPr>
        <w:t xml:space="preserve">hone </w:t>
      </w:r>
      <w:r>
        <w:rPr>
          <w:rFonts w:cs="Courier New"/>
          <w:szCs w:val="24"/>
        </w:rPr>
        <w:t>n</w:t>
      </w:r>
      <w:r w:rsidRPr="00B113AF">
        <w:rPr>
          <w:rFonts w:cs="Courier New"/>
          <w:szCs w:val="24"/>
        </w:rPr>
        <w:t>umber]</w:t>
      </w:r>
      <w:r>
        <w:rPr>
          <w:rFonts w:cs="Courier New"/>
          <w:szCs w:val="24"/>
        </w:rPr>
        <w:t>:</w:t>
      </w:r>
    </w:p>
    <w:p w14:paraId="04A5E35B" w14:textId="77777777" w:rsidR="00620FF7" w:rsidRPr="00B113AF" w:rsidRDefault="00620FF7" w:rsidP="00620FF7">
      <w:pPr>
        <w:pStyle w:val="NoSpacing"/>
        <w:rPr>
          <w:rFonts w:cs="Courier New"/>
          <w:szCs w:val="24"/>
        </w:rPr>
      </w:pPr>
      <w:r w:rsidRPr="00B113AF">
        <w:rPr>
          <w:rFonts w:cs="Courier New"/>
          <w:szCs w:val="24"/>
        </w:rPr>
        <w:t xml:space="preserve">[Your </w:t>
      </w:r>
      <w:r>
        <w:rPr>
          <w:rFonts w:cs="Courier New"/>
          <w:szCs w:val="24"/>
        </w:rPr>
        <w:t>e</w:t>
      </w:r>
      <w:r w:rsidRPr="00B113AF">
        <w:rPr>
          <w:rFonts w:cs="Courier New"/>
          <w:szCs w:val="24"/>
        </w:rPr>
        <w:t xml:space="preserve">mail </w:t>
      </w:r>
      <w:r>
        <w:rPr>
          <w:rFonts w:cs="Courier New"/>
          <w:szCs w:val="24"/>
        </w:rPr>
        <w:t>a</w:t>
      </w:r>
      <w:r w:rsidRPr="00B113AF">
        <w:rPr>
          <w:rFonts w:cs="Courier New"/>
          <w:szCs w:val="24"/>
        </w:rPr>
        <w:t>ddress]</w:t>
      </w:r>
      <w:r>
        <w:rPr>
          <w:rFonts w:cs="Courier New"/>
          <w:szCs w:val="24"/>
        </w:rPr>
        <w:t>:</w:t>
      </w:r>
    </w:p>
    <w:p w14:paraId="6B0FCDD5" w14:textId="77777777" w:rsidR="00620FF7" w:rsidRPr="00B113AF" w:rsidRDefault="00620FF7" w:rsidP="00620FF7">
      <w:pPr>
        <w:pStyle w:val="NoSpacing"/>
        <w:rPr>
          <w:rFonts w:cs="Courier New"/>
          <w:szCs w:val="24"/>
        </w:rPr>
      </w:pPr>
    </w:p>
    <w:p w14:paraId="585851EC" w14:textId="77777777" w:rsidR="00620FF7" w:rsidRPr="00B113AF" w:rsidRDefault="00620FF7" w:rsidP="00620FF7">
      <w:pPr>
        <w:pStyle w:val="NoSpacing"/>
        <w:rPr>
          <w:rFonts w:cs="Courier New"/>
        </w:rPr>
      </w:pPr>
      <w:r w:rsidRPr="00B113AF">
        <w:rPr>
          <w:rFonts w:cs="Courier New"/>
        </w:rPr>
        <w:t>Date:</w:t>
      </w:r>
      <w:r>
        <w:rPr>
          <w:rFonts w:cs="Courier New"/>
        </w:rPr>
        <w:t xml:space="preserve"> </w:t>
      </w:r>
      <w:r w:rsidRPr="00B113AF">
        <w:rPr>
          <w:rFonts w:cs="Courier New"/>
        </w:rPr>
        <w:t xml:space="preserve"> [mm/dd/yyyy]</w:t>
      </w:r>
    </w:p>
    <w:p w14:paraId="4F4BBA27" w14:textId="77777777" w:rsidR="00620FF7" w:rsidRDefault="00620FF7" w:rsidP="00620FF7">
      <w:pPr>
        <w:spacing w:after="0" w:line="240" w:lineRule="auto"/>
        <w:rPr>
          <w:rFonts w:cs="Courier New"/>
          <w:szCs w:val="24"/>
        </w:rPr>
      </w:pPr>
    </w:p>
    <w:p w14:paraId="289D6BCE" w14:textId="77777777" w:rsidR="00620FF7" w:rsidRPr="00801721" w:rsidRDefault="00620FF7" w:rsidP="00620FF7">
      <w:pPr>
        <w:spacing w:after="0" w:line="240" w:lineRule="auto"/>
        <w:jc w:val="center"/>
        <w:rPr>
          <w:rFonts w:cs="Courier New"/>
          <w:b/>
          <w:bCs/>
          <w:sz w:val="28"/>
          <w:szCs w:val="28"/>
        </w:rPr>
      </w:pPr>
      <w:r w:rsidRPr="00801721">
        <w:rPr>
          <w:rFonts w:eastAsia="Courier New" w:cs="Courier New"/>
          <w:b/>
          <w:bCs/>
          <w:color w:val="000000" w:themeColor="text1"/>
          <w:sz w:val="28"/>
          <w:szCs w:val="28"/>
        </w:rPr>
        <w:t>F</w:t>
      </w:r>
      <w:r w:rsidRPr="00801721">
        <w:rPr>
          <w:rFonts w:cs="Courier New"/>
          <w:b/>
          <w:bCs/>
          <w:sz w:val="28"/>
          <w:szCs w:val="28"/>
        </w:rPr>
        <w:t xml:space="preserve">or A Self-Represented Party Who is Confined </w:t>
      </w:r>
    </w:p>
    <w:p w14:paraId="3A3D84DE" w14:textId="77777777" w:rsidR="00620FF7" w:rsidRPr="00801721" w:rsidRDefault="00620FF7" w:rsidP="00620FF7">
      <w:pPr>
        <w:spacing w:after="0" w:line="240" w:lineRule="auto"/>
        <w:jc w:val="center"/>
        <w:rPr>
          <w:rFonts w:cs="Courier New"/>
          <w:b/>
          <w:bCs/>
          <w:sz w:val="28"/>
          <w:szCs w:val="28"/>
        </w:rPr>
      </w:pPr>
      <w:r w:rsidRPr="00801721">
        <w:rPr>
          <w:rFonts w:cs="Courier New"/>
          <w:b/>
          <w:bCs/>
          <w:sz w:val="28"/>
          <w:szCs w:val="28"/>
        </w:rPr>
        <w:t>in a State or Federal Institution:</w:t>
      </w:r>
    </w:p>
    <w:p w14:paraId="651F19FA" w14:textId="77777777" w:rsidR="00620FF7" w:rsidRPr="006E3AD7" w:rsidRDefault="00620FF7" w:rsidP="00620FF7">
      <w:pPr>
        <w:spacing w:after="0" w:line="240" w:lineRule="auto"/>
        <w:jc w:val="center"/>
        <w:rPr>
          <w:rFonts w:cs="Courier New"/>
          <w:b/>
          <w:bCs/>
          <w:szCs w:val="24"/>
          <w:u w:val="single"/>
        </w:rPr>
      </w:pPr>
      <w:r w:rsidRPr="006E3AD7">
        <w:rPr>
          <w:rFonts w:cs="Courier New"/>
          <w:b/>
          <w:bCs/>
          <w:szCs w:val="24"/>
          <w:u w:val="single"/>
        </w:rPr>
        <w:t>Certificate of Mailing and Filing,</w:t>
      </w:r>
    </w:p>
    <w:p w14:paraId="75348A26" w14:textId="5008F6CB" w:rsidR="00620FF7" w:rsidRDefault="00620FF7" w:rsidP="00620FF7">
      <w:pPr>
        <w:spacing w:after="0" w:line="240" w:lineRule="auto"/>
        <w:jc w:val="center"/>
        <w:rPr>
          <w:rFonts w:cs="Courier New"/>
          <w:b/>
          <w:bCs/>
          <w:szCs w:val="24"/>
          <w:u w:val="single"/>
        </w:rPr>
      </w:pPr>
      <w:r w:rsidRPr="006E3AD7">
        <w:rPr>
          <w:rFonts w:cs="Courier New"/>
          <w:b/>
          <w:bCs/>
          <w:szCs w:val="24"/>
          <w:u w:val="single"/>
        </w:rPr>
        <w:t>Mass. R.</w:t>
      </w:r>
      <w:r w:rsidR="00E176D2">
        <w:rPr>
          <w:rFonts w:cs="Courier New"/>
          <w:b/>
          <w:bCs/>
          <w:szCs w:val="24"/>
          <w:u w:val="single"/>
        </w:rPr>
        <w:t xml:space="preserve"> </w:t>
      </w:r>
      <w:r w:rsidRPr="006E3AD7">
        <w:rPr>
          <w:rFonts w:cs="Courier New"/>
          <w:b/>
          <w:bCs/>
          <w:szCs w:val="24"/>
          <w:u w:val="single"/>
        </w:rPr>
        <w:t>A.</w:t>
      </w:r>
      <w:r w:rsidR="00E176D2">
        <w:rPr>
          <w:rFonts w:cs="Courier New"/>
          <w:b/>
          <w:bCs/>
          <w:szCs w:val="24"/>
          <w:u w:val="single"/>
        </w:rPr>
        <w:t xml:space="preserve"> </w:t>
      </w:r>
      <w:r w:rsidRPr="006E3AD7">
        <w:rPr>
          <w:rFonts w:cs="Courier New"/>
          <w:b/>
          <w:bCs/>
          <w:szCs w:val="24"/>
          <w:u w:val="single"/>
        </w:rPr>
        <w:t>P. 13</w:t>
      </w:r>
      <w:r w:rsidR="00E176D2">
        <w:rPr>
          <w:rFonts w:cs="Courier New"/>
          <w:b/>
          <w:bCs/>
          <w:szCs w:val="24"/>
          <w:u w:val="single"/>
        </w:rPr>
        <w:t xml:space="preserve"> </w:t>
      </w:r>
      <w:r w:rsidRPr="006E3AD7">
        <w:rPr>
          <w:rFonts w:cs="Courier New"/>
          <w:b/>
          <w:bCs/>
          <w:szCs w:val="24"/>
          <w:u w:val="single"/>
        </w:rPr>
        <w:t>(a)</w:t>
      </w:r>
      <w:r w:rsidR="00E176D2">
        <w:rPr>
          <w:rFonts w:cs="Courier New"/>
          <w:b/>
          <w:bCs/>
          <w:szCs w:val="24"/>
          <w:u w:val="single"/>
        </w:rPr>
        <w:t xml:space="preserve"> </w:t>
      </w:r>
      <w:r w:rsidRPr="006E3AD7">
        <w:rPr>
          <w:rFonts w:cs="Courier New"/>
          <w:b/>
          <w:bCs/>
          <w:szCs w:val="24"/>
          <w:u w:val="single"/>
        </w:rPr>
        <w:t>(1)</w:t>
      </w:r>
      <w:r w:rsidR="00E176D2">
        <w:rPr>
          <w:rFonts w:cs="Courier New"/>
          <w:b/>
          <w:bCs/>
          <w:szCs w:val="24"/>
          <w:u w:val="single"/>
        </w:rPr>
        <w:t xml:space="preserve"> </w:t>
      </w:r>
      <w:r w:rsidRPr="006E3AD7">
        <w:rPr>
          <w:rFonts w:cs="Courier New"/>
          <w:b/>
          <w:bCs/>
          <w:szCs w:val="24"/>
          <w:u w:val="single"/>
        </w:rPr>
        <w:t xml:space="preserve">(B) </w:t>
      </w:r>
      <w:r w:rsidR="00E176D2">
        <w:rPr>
          <w:rFonts w:cs="Courier New"/>
          <w:b/>
          <w:bCs/>
          <w:szCs w:val="24"/>
          <w:u w:val="single"/>
        </w:rPr>
        <w:t>and</w:t>
      </w:r>
      <w:r w:rsidRPr="006E3AD7">
        <w:rPr>
          <w:rFonts w:cs="Courier New"/>
          <w:b/>
          <w:bCs/>
          <w:szCs w:val="24"/>
          <w:u w:val="single"/>
        </w:rPr>
        <w:t xml:space="preserve"> 13</w:t>
      </w:r>
      <w:r w:rsidR="00E176D2">
        <w:rPr>
          <w:rFonts w:cs="Courier New"/>
          <w:b/>
          <w:bCs/>
          <w:szCs w:val="24"/>
          <w:u w:val="single"/>
        </w:rPr>
        <w:t xml:space="preserve"> </w:t>
      </w:r>
      <w:r w:rsidRPr="006E3AD7">
        <w:rPr>
          <w:rFonts w:cs="Courier New"/>
          <w:b/>
          <w:bCs/>
          <w:szCs w:val="24"/>
          <w:u w:val="single"/>
        </w:rPr>
        <w:t>(a)</w:t>
      </w:r>
      <w:r w:rsidR="00E176D2">
        <w:rPr>
          <w:rFonts w:cs="Courier New"/>
          <w:b/>
          <w:bCs/>
          <w:szCs w:val="24"/>
          <w:u w:val="single"/>
        </w:rPr>
        <w:t xml:space="preserve"> </w:t>
      </w:r>
      <w:r w:rsidRPr="006E3AD7">
        <w:rPr>
          <w:rFonts w:cs="Courier New"/>
          <w:b/>
          <w:bCs/>
          <w:szCs w:val="24"/>
          <w:u w:val="single"/>
        </w:rPr>
        <w:t>(2)</w:t>
      </w:r>
    </w:p>
    <w:p w14:paraId="7BA4B715" w14:textId="77777777" w:rsidR="00620FF7" w:rsidRPr="006E3AD7" w:rsidRDefault="00620FF7" w:rsidP="00620FF7">
      <w:pPr>
        <w:spacing w:after="0" w:line="240" w:lineRule="auto"/>
        <w:jc w:val="center"/>
        <w:rPr>
          <w:rFonts w:cs="Courier New"/>
          <w:b/>
          <w:bCs/>
          <w:szCs w:val="24"/>
          <w:u w:val="single"/>
        </w:rPr>
      </w:pPr>
    </w:p>
    <w:p w14:paraId="0C19B299" w14:textId="6D4E26E1" w:rsidR="00620FF7" w:rsidRDefault="00620FF7" w:rsidP="00620FF7">
      <w:pPr>
        <w:spacing w:after="0" w:line="240" w:lineRule="auto"/>
        <w:rPr>
          <w:rFonts w:cs="Courier New"/>
          <w:szCs w:val="24"/>
        </w:rPr>
      </w:pPr>
      <w:r w:rsidRPr="00FA3D8D">
        <w:rPr>
          <w:rFonts w:cs="Courier New"/>
          <w:szCs w:val="24"/>
        </w:rPr>
        <w:t>Pursuant to Mass. R.</w:t>
      </w:r>
      <w:r w:rsidR="00E176D2">
        <w:rPr>
          <w:rFonts w:cs="Courier New"/>
          <w:szCs w:val="24"/>
        </w:rPr>
        <w:t xml:space="preserve"> </w:t>
      </w:r>
      <w:r w:rsidRPr="00FA3D8D">
        <w:rPr>
          <w:rFonts w:cs="Courier New"/>
          <w:szCs w:val="24"/>
        </w:rPr>
        <w:t>A.</w:t>
      </w:r>
      <w:r w:rsidR="00E176D2">
        <w:rPr>
          <w:rFonts w:cs="Courier New"/>
          <w:szCs w:val="24"/>
        </w:rPr>
        <w:t xml:space="preserve"> </w:t>
      </w:r>
      <w:r w:rsidRPr="00FA3D8D">
        <w:rPr>
          <w:rFonts w:cs="Courier New"/>
          <w:szCs w:val="24"/>
        </w:rPr>
        <w:t>P. 13</w:t>
      </w:r>
      <w:r w:rsidR="00E176D2">
        <w:rPr>
          <w:rFonts w:cs="Courier New"/>
          <w:szCs w:val="24"/>
        </w:rPr>
        <w:t xml:space="preserve"> </w:t>
      </w:r>
      <w:r w:rsidRPr="00FA3D8D">
        <w:rPr>
          <w:rFonts w:cs="Courier New"/>
          <w:szCs w:val="24"/>
        </w:rPr>
        <w:t>(a)</w:t>
      </w:r>
      <w:r w:rsidR="00E176D2">
        <w:rPr>
          <w:rFonts w:cs="Courier New"/>
          <w:szCs w:val="24"/>
        </w:rPr>
        <w:t xml:space="preserve"> </w:t>
      </w:r>
      <w:r w:rsidRPr="00FA3D8D">
        <w:rPr>
          <w:rFonts w:cs="Courier New"/>
          <w:szCs w:val="24"/>
        </w:rPr>
        <w:t>(1)</w:t>
      </w:r>
      <w:r w:rsidR="00E176D2">
        <w:rPr>
          <w:rFonts w:cs="Courier New"/>
          <w:szCs w:val="24"/>
        </w:rPr>
        <w:t xml:space="preserve"> </w:t>
      </w:r>
      <w:r w:rsidRPr="00FA3D8D">
        <w:rPr>
          <w:rFonts w:cs="Courier New"/>
          <w:szCs w:val="24"/>
        </w:rPr>
        <w:t>(B)</w:t>
      </w:r>
      <w:r>
        <w:rPr>
          <w:rFonts w:cs="Courier New"/>
          <w:szCs w:val="24"/>
        </w:rPr>
        <w:t xml:space="preserve"> and 13</w:t>
      </w:r>
      <w:r w:rsidR="00E176D2">
        <w:rPr>
          <w:rFonts w:cs="Courier New"/>
          <w:szCs w:val="24"/>
        </w:rPr>
        <w:t xml:space="preserve"> </w:t>
      </w:r>
      <w:r>
        <w:rPr>
          <w:rFonts w:cs="Courier New"/>
          <w:szCs w:val="24"/>
        </w:rPr>
        <w:t>(a)</w:t>
      </w:r>
      <w:r w:rsidR="00E176D2">
        <w:rPr>
          <w:rFonts w:cs="Courier New"/>
          <w:szCs w:val="24"/>
        </w:rPr>
        <w:t xml:space="preserve"> </w:t>
      </w:r>
      <w:r>
        <w:rPr>
          <w:rFonts w:cs="Courier New"/>
          <w:szCs w:val="24"/>
        </w:rPr>
        <w:t>(2)</w:t>
      </w:r>
      <w:r w:rsidRPr="00FA3D8D">
        <w:rPr>
          <w:rFonts w:cs="Courier New"/>
          <w:szCs w:val="24"/>
        </w:rPr>
        <w:t xml:space="preserve">, I </w:t>
      </w:r>
      <w:r>
        <w:rPr>
          <w:rFonts w:cs="Courier New"/>
          <w:szCs w:val="24"/>
        </w:rPr>
        <w:t>certify</w:t>
      </w:r>
      <w:r w:rsidRPr="00FA3D8D">
        <w:rPr>
          <w:rFonts w:cs="Courier New"/>
          <w:szCs w:val="24"/>
        </w:rPr>
        <w:t xml:space="preserve"> that I am a self-represented party, am currently </w:t>
      </w:r>
      <w:r w:rsidRPr="00FA3D8D">
        <w:rPr>
          <w:rFonts w:cs="Courier New"/>
          <w:szCs w:val="24"/>
        </w:rPr>
        <w:lastRenderedPageBreak/>
        <w:t xml:space="preserve">confined in a </w:t>
      </w:r>
      <w:r w:rsidR="00E176D2">
        <w:rPr>
          <w:rFonts w:cs="Courier New"/>
          <w:szCs w:val="24"/>
        </w:rPr>
        <w:t>S</w:t>
      </w:r>
      <w:r w:rsidRPr="00FA3D8D">
        <w:rPr>
          <w:rFonts w:cs="Courier New"/>
          <w:szCs w:val="24"/>
        </w:rPr>
        <w:t xml:space="preserve">tate or </w:t>
      </w:r>
      <w:r w:rsidR="00E176D2">
        <w:rPr>
          <w:rFonts w:cs="Courier New"/>
          <w:szCs w:val="24"/>
        </w:rPr>
        <w:t>F</w:t>
      </w:r>
      <w:r w:rsidRPr="00FA3D8D">
        <w:rPr>
          <w:rFonts w:cs="Courier New"/>
          <w:szCs w:val="24"/>
        </w:rPr>
        <w:t>ederal institution, and that on the following date, _____________</w:t>
      </w:r>
      <w:r>
        <w:rPr>
          <w:rFonts w:cs="Courier New"/>
          <w:szCs w:val="24"/>
        </w:rPr>
        <w:t>___________</w:t>
      </w:r>
      <w:r w:rsidRPr="00FA3D8D">
        <w:rPr>
          <w:rFonts w:cs="Courier New"/>
          <w:szCs w:val="24"/>
        </w:rPr>
        <w:t xml:space="preserve">_____, which is a date on or before </w:t>
      </w:r>
      <w:r>
        <w:rPr>
          <w:rFonts w:cs="Courier New"/>
          <w:szCs w:val="24"/>
        </w:rPr>
        <w:t xml:space="preserve">when </w:t>
      </w:r>
      <w:r w:rsidRPr="00FA3D8D">
        <w:rPr>
          <w:rFonts w:cs="Courier New"/>
          <w:szCs w:val="24"/>
        </w:rPr>
        <w:t>the brief is due to be filed in the Appeals Court, I deposited this brief in the institution</w:t>
      </w:r>
      <w:r w:rsidR="00E176D2">
        <w:rPr>
          <w:rFonts w:cs="Courier New"/>
          <w:szCs w:val="24"/>
        </w:rPr>
        <w:t>'</w:t>
      </w:r>
      <w:r w:rsidRPr="00FA3D8D">
        <w:rPr>
          <w:rFonts w:cs="Courier New"/>
          <w:szCs w:val="24"/>
        </w:rPr>
        <w:t xml:space="preserve">s internal mail </w:t>
      </w:r>
      <w:r w:rsidR="00E176D2">
        <w:rPr>
          <w:rFonts w:cs="Courier New"/>
          <w:szCs w:val="24"/>
        </w:rPr>
        <w:t>s</w:t>
      </w:r>
      <w:r w:rsidRPr="00FA3D8D">
        <w:rPr>
          <w:rFonts w:cs="Courier New"/>
          <w:szCs w:val="24"/>
        </w:rPr>
        <w:t>ystem for mailing to the Appeals Court.</w:t>
      </w:r>
    </w:p>
    <w:p w14:paraId="50E54B35" w14:textId="77777777" w:rsidR="00620FF7" w:rsidRDefault="00620FF7" w:rsidP="00620FF7">
      <w:pPr>
        <w:spacing w:after="0" w:line="240" w:lineRule="auto"/>
        <w:ind w:left="720"/>
      </w:pPr>
    </w:p>
    <w:p w14:paraId="07830FDE" w14:textId="55BC0922" w:rsidR="00620FF7" w:rsidRPr="00B113AF" w:rsidRDefault="00620FF7" w:rsidP="00620FF7">
      <w:pPr>
        <w:pStyle w:val="NoSpacing"/>
        <w:rPr>
          <w:rFonts w:cs="Courier New"/>
          <w:szCs w:val="24"/>
        </w:rPr>
      </w:pPr>
      <w:r w:rsidRPr="00B113AF">
        <w:rPr>
          <w:rFonts w:cs="Courier New"/>
          <w:szCs w:val="24"/>
        </w:rPr>
        <w:t xml:space="preserve">/s/ [Your </w:t>
      </w:r>
      <w:r w:rsidR="00E176D2">
        <w:rPr>
          <w:rFonts w:cs="Courier New"/>
          <w:szCs w:val="24"/>
        </w:rPr>
        <w:t>n</w:t>
      </w:r>
      <w:r w:rsidRPr="00B113AF">
        <w:rPr>
          <w:rFonts w:cs="Courier New"/>
          <w:szCs w:val="24"/>
        </w:rPr>
        <w:t xml:space="preserve">ame </w:t>
      </w:r>
      <w:r w:rsidR="00E176D2">
        <w:rPr>
          <w:rFonts w:cs="Courier New"/>
          <w:szCs w:val="24"/>
        </w:rPr>
        <w:t>h</w:t>
      </w:r>
      <w:r w:rsidRPr="00B113AF">
        <w:rPr>
          <w:rFonts w:cs="Courier New"/>
          <w:szCs w:val="24"/>
        </w:rPr>
        <w:t>ere]</w:t>
      </w:r>
    </w:p>
    <w:p w14:paraId="4A04626F" w14:textId="77777777" w:rsidR="00620FF7" w:rsidRPr="00B113AF" w:rsidRDefault="00620FF7" w:rsidP="00620FF7">
      <w:pPr>
        <w:pStyle w:val="NoSpacing"/>
        <w:rPr>
          <w:rFonts w:cs="Courier New"/>
          <w:szCs w:val="24"/>
        </w:rPr>
      </w:pPr>
    </w:p>
    <w:p w14:paraId="25410B4D" w14:textId="77777777" w:rsidR="00620FF7" w:rsidRPr="00B113AF" w:rsidRDefault="00620FF7" w:rsidP="00620FF7">
      <w:pPr>
        <w:pStyle w:val="NoSpacing"/>
        <w:rPr>
          <w:rFonts w:cs="Courier New"/>
          <w:szCs w:val="24"/>
        </w:rPr>
      </w:pPr>
      <w:r w:rsidRPr="00B113AF">
        <w:rPr>
          <w:rFonts w:cs="Courier New"/>
          <w:szCs w:val="24"/>
        </w:rPr>
        <w:t>_________________________</w:t>
      </w:r>
    </w:p>
    <w:p w14:paraId="4B5B4DAE" w14:textId="77777777" w:rsidR="00620FF7" w:rsidRPr="00B113AF" w:rsidRDefault="00620FF7" w:rsidP="00620FF7">
      <w:pPr>
        <w:pStyle w:val="NoSpacing"/>
        <w:tabs>
          <w:tab w:val="right" w:pos="7920"/>
        </w:tabs>
        <w:rPr>
          <w:rFonts w:cs="Courier New"/>
          <w:szCs w:val="24"/>
        </w:rPr>
      </w:pPr>
      <w:r w:rsidRPr="00B113AF">
        <w:rPr>
          <w:rFonts w:cs="Courier New"/>
          <w:szCs w:val="24"/>
        </w:rPr>
        <w:t xml:space="preserve">[Your </w:t>
      </w:r>
      <w:r>
        <w:rPr>
          <w:rFonts w:cs="Courier New"/>
          <w:szCs w:val="24"/>
        </w:rPr>
        <w:t>n</w:t>
      </w:r>
      <w:r w:rsidRPr="00B113AF">
        <w:rPr>
          <w:rFonts w:cs="Courier New"/>
          <w:szCs w:val="24"/>
        </w:rPr>
        <w:t>ame]</w:t>
      </w:r>
      <w:r>
        <w:rPr>
          <w:rFonts w:cs="Courier New"/>
          <w:szCs w:val="24"/>
        </w:rPr>
        <w:t>:</w:t>
      </w:r>
    </w:p>
    <w:p w14:paraId="08BFFBB5" w14:textId="77777777" w:rsidR="00620FF7" w:rsidRPr="00B113AF" w:rsidRDefault="00620FF7" w:rsidP="00620FF7">
      <w:pPr>
        <w:pStyle w:val="NoSpacing"/>
        <w:rPr>
          <w:rFonts w:cs="Courier New"/>
          <w:szCs w:val="24"/>
        </w:rPr>
      </w:pPr>
      <w:r w:rsidRPr="00B113AF">
        <w:rPr>
          <w:rFonts w:cs="Courier New"/>
          <w:szCs w:val="24"/>
        </w:rPr>
        <w:t xml:space="preserve">[Your </w:t>
      </w:r>
      <w:r>
        <w:rPr>
          <w:rFonts w:cs="Courier New"/>
          <w:szCs w:val="24"/>
        </w:rPr>
        <w:t>a</w:t>
      </w:r>
      <w:r w:rsidRPr="00B113AF">
        <w:rPr>
          <w:rFonts w:cs="Courier New"/>
          <w:szCs w:val="24"/>
        </w:rPr>
        <w:t>ddress]</w:t>
      </w:r>
      <w:r>
        <w:rPr>
          <w:rFonts w:cs="Courier New"/>
          <w:szCs w:val="24"/>
        </w:rPr>
        <w:t>:</w:t>
      </w:r>
    </w:p>
    <w:p w14:paraId="48280D05" w14:textId="77777777" w:rsidR="00620FF7" w:rsidRPr="00B113AF" w:rsidRDefault="00620FF7" w:rsidP="00620FF7">
      <w:pPr>
        <w:pStyle w:val="NoSpacing"/>
        <w:rPr>
          <w:rFonts w:cs="Courier New"/>
          <w:szCs w:val="24"/>
        </w:rPr>
      </w:pPr>
      <w:r w:rsidRPr="00B113AF">
        <w:rPr>
          <w:rFonts w:cs="Courier New"/>
          <w:szCs w:val="24"/>
        </w:rPr>
        <w:t xml:space="preserve">[Your </w:t>
      </w:r>
      <w:r>
        <w:rPr>
          <w:rFonts w:cs="Courier New"/>
          <w:szCs w:val="24"/>
        </w:rPr>
        <w:t>p</w:t>
      </w:r>
      <w:r w:rsidRPr="00B113AF">
        <w:rPr>
          <w:rFonts w:cs="Courier New"/>
          <w:szCs w:val="24"/>
        </w:rPr>
        <w:t xml:space="preserve">hone </w:t>
      </w:r>
      <w:r>
        <w:rPr>
          <w:rFonts w:cs="Courier New"/>
          <w:szCs w:val="24"/>
        </w:rPr>
        <w:t>n</w:t>
      </w:r>
      <w:r w:rsidRPr="00B113AF">
        <w:rPr>
          <w:rFonts w:cs="Courier New"/>
          <w:szCs w:val="24"/>
        </w:rPr>
        <w:t>umber]</w:t>
      </w:r>
      <w:r>
        <w:rPr>
          <w:rFonts w:cs="Courier New"/>
          <w:szCs w:val="24"/>
        </w:rPr>
        <w:t>:</w:t>
      </w:r>
    </w:p>
    <w:p w14:paraId="4388507C" w14:textId="77777777" w:rsidR="00620FF7" w:rsidRPr="00B113AF" w:rsidRDefault="00620FF7" w:rsidP="00620FF7">
      <w:pPr>
        <w:pStyle w:val="NoSpacing"/>
        <w:rPr>
          <w:rFonts w:cs="Courier New"/>
          <w:szCs w:val="24"/>
        </w:rPr>
      </w:pPr>
      <w:r w:rsidRPr="00B113AF">
        <w:rPr>
          <w:rFonts w:cs="Courier New"/>
          <w:szCs w:val="24"/>
        </w:rPr>
        <w:t xml:space="preserve">[Your </w:t>
      </w:r>
      <w:r>
        <w:rPr>
          <w:rFonts w:cs="Courier New"/>
          <w:szCs w:val="24"/>
        </w:rPr>
        <w:t>e</w:t>
      </w:r>
      <w:r w:rsidRPr="00B113AF">
        <w:rPr>
          <w:rFonts w:cs="Courier New"/>
          <w:szCs w:val="24"/>
        </w:rPr>
        <w:t xml:space="preserve">mail </w:t>
      </w:r>
      <w:r>
        <w:rPr>
          <w:rFonts w:cs="Courier New"/>
          <w:szCs w:val="24"/>
        </w:rPr>
        <w:t>a</w:t>
      </w:r>
      <w:r w:rsidRPr="00B113AF">
        <w:rPr>
          <w:rFonts w:cs="Courier New"/>
          <w:szCs w:val="24"/>
        </w:rPr>
        <w:t>ddress]</w:t>
      </w:r>
      <w:r>
        <w:rPr>
          <w:rFonts w:cs="Courier New"/>
          <w:szCs w:val="24"/>
        </w:rPr>
        <w:t>:</w:t>
      </w:r>
    </w:p>
    <w:p w14:paraId="5F846C74" w14:textId="77777777" w:rsidR="00620FF7" w:rsidRPr="00B113AF" w:rsidRDefault="00620FF7" w:rsidP="00620FF7">
      <w:pPr>
        <w:pStyle w:val="NoSpacing"/>
        <w:rPr>
          <w:rFonts w:cs="Courier New"/>
          <w:szCs w:val="24"/>
        </w:rPr>
      </w:pPr>
    </w:p>
    <w:p w14:paraId="76C8FA30" w14:textId="74F282CA" w:rsidR="00620FF7" w:rsidRDefault="00620FF7" w:rsidP="00E176D2">
      <w:pPr>
        <w:pStyle w:val="NoSpacing"/>
        <w:rPr>
          <w:rFonts w:eastAsia="Courier New" w:cs="Courier New"/>
          <w:b/>
          <w:bCs/>
          <w:i/>
          <w:iCs/>
        </w:rPr>
      </w:pPr>
      <w:r w:rsidRPr="00B113AF">
        <w:rPr>
          <w:rFonts w:cs="Courier New"/>
        </w:rPr>
        <w:t>Date:</w:t>
      </w:r>
      <w:r>
        <w:rPr>
          <w:rFonts w:cs="Courier New"/>
        </w:rPr>
        <w:t xml:space="preserve"> </w:t>
      </w:r>
      <w:r w:rsidRPr="00B113AF">
        <w:rPr>
          <w:rFonts w:cs="Courier New"/>
        </w:rPr>
        <w:t xml:space="preserve"> [mm/dd/yyyy]</w:t>
      </w:r>
      <w:r>
        <w:rPr>
          <w:rFonts w:eastAsia="Courier New" w:cs="Courier New"/>
          <w:b/>
          <w:bCs/>
          <w:i/>
          <w:iCs/>
        </w:rPr>
        <w:br w:type="page"/>
      </w:r>
    </w:p>
    <w:p w14:paraId="12E4C069" w14:textId="6CF9D97A" w:rsidR="009169BB" w:rsidRDefault="009169BB" w:rsidP="002E40AA">
      <w:pPr>
        <w:pStyle w:val="Heading1"/>
        <w:spacing w:before="0" w:after="0" w:line="480" w:lineRule="auto"/>
        <w:rPr>
          <w:rFonts w:eastAsia="Courier New" w:cs="Courier New"/>
        </w:rPr>
      </w:pPr>
      <w:r w:rsidRPr="6B9E4DC0">
        <w:rPr>
          <w:rFonts w:eastAsia="Courier New" w:cs="Courier New"/>
        </w:rPr>
        <w:lastRenderedPageBreak/>
        <w:t>Record Appendix [FiLED AS A SEPARATE DOCUMENT]</w:t>
      </w:r>
    </w:p>
    <w:p w14:paraId="371EC33D" w14:textId="0CD2FA77" w:rsidR="004F14FB" w:rsidRDefault="00264BD2" w:rsidP="002E40AA">
      <w:pPr>
        <w:spacing w:after="0"/>
        <w:rPr>
          <w:rFonts w:eastAsia="Courier New" w:cs="Courier New"/>
        </w:rPr>
      </w:pPr>
      <w:r>
        <w:rPr>
          <w:rFonts w:eastAsia="Courier New" w:cs="Courier New"/>
        </w:rPr>
        <w:tab/>
      </w:r>
      <w:r w:rsidR="009169BB" w:rsidRPr="0028581F">
        <w:rPr>
          <w:rFonts w:eastAsia="Courier New" w:cs="Courier New"/>
        </w:rPr>
        <w:t xml:space="preserve">If you are the appealing party, your informal brief must be accompanied by a separate document called the record appendix.  The record appendix contains copies of all the documents filed in or created by the lower court </w:t>
      </w:r>
      <w:r w:rsidR="00752EA6">
        <w:rPr>
          <w:rFonts w:eastAsia="Courier New" w:cs="Courier New"/>
        </w:rPr>
        <w:t xml:space="preserve">or agency </w:t>
      </w:r>
      <w:r w:rsidR="009169BB" w:rsidRPr="0028581F">
        <w:rPr>
          <w:rFonts w:eastAsia="Courier New" w:cs="Courier New"/>
        </w:rPr>
        <w:t xml:space="preserve">that are </w:t>
      </w:r>
      <w:r w:rsidR="00B244A8">
        <w:rPr>
          <w:rFonts w:eastAsia="Courier New" w:cs="Courier New"/>
        </w:rPr>
        <w:t xml:space="preserve">not impounded and are </w:t>
      </w:r>
      <w:r w:rsidR="009169BB" w:rsidRPr="0028581F">
        <w:rPr>
          <w:rFonts w:eastAsia="Courier New" w:cs="Courier New"/>
        </w:rPr>
        <w:t>relevant to the Appeals Court</w:t>
      </w:r>
      <w:r w:rsidR="009169BB">
        <w:rPr>
          <w:rFonts w:eastAsia="Courier New" w:cs="Courier New"/>
        </w:rPr>
        <w:t>'</w:t>
      </w:r>
      <w:r w:rsidR="009169BB" w:rsidRPr="0028581F">
        <w:rPr>
          <w:rFonts w:eastAsia="Courier New" w:cs="Courier New"/>
        </w:rPr>
        <w:t>s review of the issues raised on appeal, including copies of all documents you have referenced in your informal brief.</w:t>
      </w:r>
      <w:r w:rsidR="009E6C58">
        <w:rPr>
          <w:rFonts w:eastAsia="Courier New" w:cs="Courier New"/>
        </w:rPr>
        <w:t xml:space="preserve">  </w:t>
      </w:r>
      <w:r w:rsidR="00C57783">
        <w:rPr>
          <w:rFonts w:eastAsia="Courier New" w:cs="Courier New"/>
        </w:rPr>
        <w:t>A record appendix template is provided as part of this pilot program.  Please note that t</w:t>
      </w:r>
      <w:r w:rsidR="009E6C58">
        <w:rPr>
          <w:rFonts w:eastAsia="Courier New" w:cs="Courier New"/>
        </w:rPr>
        <w:t xml:space="preserve">here is a </w:t>
      </w:r>
      <w:r w:rsidR="009E6C58" w:rsidRPr="005E5DD0">
        <w:rPr>
          <w:rFonts w:eastAsia="Courier New" w:cs="Courier New"/>
          <w:b/>
          <w:bCs/>
        </w:rPr>
        <w:t xml:space="preserve">special procedure for filing impounded </w:t>
      </w:r>
      <w:r w:rsidR="00814154" w:rsidRPr="005E5DD0">
        <w:rPr>
          <w:rFonts w:eastAsia="Courier New" w:cs="Courier New"/>
          <w:b/>
          <w:bCs/>
        </w:rPr>
        <w:t>information</w:t>
      </w:r>
      <w:r w:rsidR="00854FED">
        <w:rPr>
          <w:rFonts w:eastAsia="Courier New" w:cs="Courier New"/>
        </w:rPr>
        <w:t xml:space="preserve"> that </w:t>
      </w:r>
      <w:r w:rsidR="001E1ED2">
        <w:rPr>
          <w:rFonts w:eastAsia="Courier New" w:cs="Courier New"/>
        </w:rPr>
        <w:t>is</w:t>
      </w:r>
      <w:r w:rsidR="00854FED">
        <w:rPr>
          <w:rFonts w:eastAsia="Courier New" w:cs="Courier New"/>
        </w:rPr>
        <w:t xml:space="preserve"> described below</w:t>
      </w:r>
      <w:r w:rsidR="00460824">
        <w:rPr>
          <w:rFonts w:eastAsia="Courier New" w:cs="Courier New"/>
        </w:rPr>
        <w:t xml:space="preserve"> and in </w:t>
      </w:r>
      <w:r w:rsidR="000F6622">
        <w:rPr>
          <w:rFonts w:eastAsia="Courier New" w:cs="Courier New"/>
        </w:rPr>
        <w:t xml:space="preserve">section </w:t>
      </w:r>
      <w:r w:rsidR="00460824">
        <w:rPr>
          <w:rFonts w:eastAsia="Courier New" w:cs="Courier New"/>
        </w:rPr>
        <w:t>(d) (4) of the Informal Brief Guidance</w:t>
      </w:r>
      <w:r w:rsidR="00854FED">
        <w:rPr>
          <w:rFonts w:eastAsia="Courier New" w:cs="Courier New"/>
        </w:rPr>
        <w:t>.</w:t>
      </w:r>
    </w:p>
    <w:p w14:paraId="2A3AABFC" w14:textId="74A43127" w:rsidR="00A9122A" w:rsidRDefault="00264BD2" w:rsidP="002E40AA">
      <w:pPr>
        <w:spacing w:after="0"/>
        <w:rPr>
          <w:rFonts w:eastAsia="Courier New" w:cs="Courier New"/>
        </w:rPr>
      </w:pPr>
      <w:r>
        <w:rPr>
          <w:rFonts w:eastAsia="Courier New" w:cs="Courier New"/>
        </w:rPr>
        <w:tab/>
      </w:r>
      <w:r w:rsidR="009169BB" w:rsidRPr="0028581F">
        <w:rPr>
          <w:rFonts w:eastAsia="Courier New" w:cs="Courier New"/>
        </w:rPr>
        <w:t xml:space="preserve">Examples of documents to include in the record appendix include the trial court docket sheet; the order(s), ruling(s), or judgment(s) that you challenge, including any findings of fact, memorandum of decision, or jury </w:t>
      </w:r>
      <w:r w:rsidR="00A9122A">
        <w:rPr>
          <w:rFonts w:eastAsia="Courier New" w:cs="Courier New"/>
        </w:rPr>
        <w:t xml:space="preserve">verdict </w:t>
      </w:r>
      <w:r w:rsidR="009169BB" w:rsidRPr="0028581F">
        <w:rPr>
          <w:rFonts w:eastAsia="Courier New" w:cs="Courier New"/>
        </w:rPr>
        <w:t>slips; relevant exhibits filed in the lower court</w:t>
      </w:r>
      <w:r w:rsidR="00A9122A">
        <w:rPr>
          <w:rFonts w:eastAsia="Courier New" w:cs="Courier New"/>
        </w:rPr>
        <w:t xml:space="preserve"> or agency</w:t>
      </w:r>
      <w:r w:rsidR="009169BB" w:rsidRPr="0028581F">
        <w:rPr>
          <w:rFonts w:eastAsia="Courier New" w:cs="Courier New"/>
        </w:rPr>
        <w:t>; relevant motions, memoranda, pleadings, or other documents filed by the party filing the informal brief or the other party or parties to the case; and the notice(s) of appeal.</w:t>
      </w:r>
    </w:p>
    <w:p w14:paraId="6CB63264" w14:textId="53B054B4" w:rsidR="009169BB" w:rsidRPr="0028581F" w:rsidRDefault="00B244A8" w:rsidP="002E40AA">
      <w:pPr>
        <w:spacing w:after="0"/>
        <w:rPr>
          <w:rFonts w:eastAsia="Courier New" w:cs="Courier New"/>
        </w:rPr>
      </w:pPr>
      <w:r>
        <w:rPr>
          <w:rFonts w:eastAsia="Courier New" w:cs="Courier New"/>
        </w:rPr>
        <w:tab/>
      </w:r>
      <w:r w:rsidR="009169BB" w:rsidRPr="13626733">
        <w:rPr>
          <w:rFonts w:eastAsia="Courier New" w:cs="Courier New"/>
        </w:rPr>
        <w:t xml:space="preserve">The record appendix must have consecutive page numbers, with the cover being page </w:t>
      </w:r>
      <w:r w:rsidR="00C2347B">
        <w:rPr>
          <w:rFonts w:eastAsia="Courier New" w:cs="Courier New"/>
        </w:rPr>
        <w:t>one</w:t>
      </w:r>
      <w:r w:rsidR="009169BB" w:rsidRPr="13626733">
        <w:rPr>
          <w:rFonts w:eastAsia="Courier New" w:cs="Courier New"/>
        </w:rPr>
        <w:t xml:space="preserve">, and include a table of contents that lists each document by its title and the page </w:t>
      </w:r>
      <w:r w:rsidR="00A80C38">
        <w:rPr>
          <w:rFonts w:eastAsia="Courier New" w:cs="Courier New"/>
        </w:rPr>
        <w:t>where</w:t>
      </w:r>
      <w:r w:rsidR="009169BB" w:rsidRPr="13626733">
        <w:rPr>
          <w:rFonts w:eastAsia="Courier New" w:cs="Courier New"/>
        </w:rPr>
        <w:t xml:space="preserve"> it begins.  If there is more than one volume of record appendix, </w:t>
      </w:r>
      <w:r w:rsidR="009169BB" w:rsidRPr="13626733">
        <w:rPr>
          <w:rFonts w:eastAsia="Courier New" w:cs="Courier New"/>
        </w:rPr>
        <w:lastRenderedPageBreak/>
        <w:t xml:space="preserve">each volume must be numbered (example, vol. 1, vol. 2).  The page numbers for each volume of appendix should restart, with the cover page being </w:t>
      </w:r>
      <w:r w:rsidR="001A1889">
        <w:rPr>
          <w:rFonts w:eastAsia="Courier New" w:cs="Courier New"/>
        </w:rPr>
        <w:t>page one</w:t>
      </w:r>
      <w:r w:rsidR="009169BB" w:rsidRPr="13626733">
        <w:rPr>
          <w:rFonts w:eastAsia="Courier New" w:cs="Courier New"/>
        </w:rPr>
        <w:t>.</w:t>
      </w:r>
      <w:r w:rsidR="00620FF7">
        <w:rPr>
          <w:rFonts w:eastAsia="Courier New" w:cs="Courier New"/>
        </w:rPr>
        <w:t xml:space="preserve"> A copy of each volume of the record appendix must be served on each party in the case, </w:t>
      </w:r>
      <w:r w:rsidR="00620FF7">
        <w:rPr>
          <w:rFonts w:eastAsia="Times New Roman"/>
          <w:color w:val="000000" w:themeColor="text1"/>
        </w:rPr>
        <w:t>with the service identified in your certificate of service</w:t>
      </w:r>
      <w:r w:rsidR="00620FF7">
        <w:rPr>
          <w:rFonts w:eastAsia="Courier New" w:cs="Courier New"/>
        </w:rPr>
        <w:t xml:space="preserve">. </w:t>
      </w:r>
    </w:p>
    <w:p w14:paraId="24B813A7" w14:textId="652FBFD9" w:rsidR="009169BB" w:rsidRDefault="006F2E90" w:rsidP="002E40AA">
      <w:pPr>
        <w:spacing w:after="0"/>
        <w:rPr>
          <w:rFonts w:eastAsia="Courier New" w:cs="Courier New"/>
        </w:rPr>
      </w:pPr>
      <w:r>
        <w:rPr>
          <w:rFonts w:eastAsia="Courier New" w:cs="Courier New"/>
          <w:szCs w:val="24"/>
        </w:rPr>
        <w:tab/>
      </w:r>
      <w:r w:rsidR="009169BB" w:rsidRPr="0028581F">
        <w:rPr>
          <w:rFonts w:eastAsia="Courier New" w:cs="Courier New"/>
        </w:rPr>
        <w:t>If this is a civil case, then you</w:t>
      </w:r>
      <w:r w:rsidR="008008DE">
        <w:rPr>
          <w:rFonts w:eastAsia="Courier New" w:cs="Courier New"/>
        </w:rPr>
        <w:t>, the appealing party,</w:t>
      </w:r>
      <w:r w:rsidR="009169BB" w:rsidRPr="0028581F">
        <w:rPr>
          <w:rFonts w:eastAsia="Courier New" w:cs="Courier New"/>
        </w:rPr>
        <w:t xml:space="preserve"> are responsible for giving the Appeals Court transcripts of any hearings that are relevant to the appeal.  If this is a criminal case, the transcripts will be provided directly to the </w:t>
      </w:r>
      <w:r w:rsidR="00C43F30">
        <w:rPr>
          <w:rFonts w:eastAsia="Courier New" w:cs="Courier New"/>
        </w:rPr>
        <w:t>Appeals C</w:t>
      </w:r>
      <w:r w:rsidR="009169BB" w:rsidRPr="0028581F">
        <w:rPr>
          <w:rFonts w:eastAsia="Courier New" w:cs="Courier New"/>
        </w:rPr>
        <w:t xml:space="preserve">ourt if you ordered them.  Transcripts can be included in the record appendix </w:t>
      </w:r>
      <w:r w:rsidR="002B1DCF">
        <w:rPr>
          <w:rFonts w:eastAsia="Courier New" w:cs="Courier New"/>
        </w:rPr>
        <w:t>as a numbered volume</w:t>
      </w:r>
      <w:r w:rsidR="003D26A5">
        <w:rPr>
          <w:rFonts w:eastAsia="Courier New" w:cs="Courier New"/>
        </w:rPr>
        <w:t xml:space="preserve">, </w:t>
      </w:r>
      <w:r w:rsidR="009169BB" w:rsidRPr="0028581F">
        <w:rPr>
          <w:rFonts w:eastAsia="Courier New" w:cs="Courier New"/>
        </w:rPr>
        <w:t xml:space="preserve">or </w:t>
      </w:r>
      <w:r w:rsidR="003D26A5">
        <w:rPr>
          <w:rFonts w:eastAsia="Courier New" w:cs="Courier New"/>
        </w:rPr>
        <w:t xml:space="preserve">they may be </w:t>
      </w:r>
      <w:r w:rsidR="009169BB" w:rsidRPr="0028581F">
        <w:rPr>
          <w:rFonts w:eastAsia="Courier New" w:cs="Courier New"/>
        </w:rPr>
        <w:t>filed separately</w:t>
      </w:r>
      <w:r w:rsidR="001A1889">
        <w:rPr>
          <w:rFonts w:eastAsia="Courier New" w:cs="Courier New"/>
        </w:rPr>
        <w:t xml:space="preserve"> a</w:t>
      </w:r>
      <w:r w:rsidR="002B1DCF">
        <w:rPr>
          <w:rFonts w:eastAsia="Courier New" w:cs="Courier New"/>
        </w:rPr>
        <w:t>s they are</w:t>
      </w:r>
      <w:r w:rsidR="009169BB" w:rsidRPr="0028581F">
        <w:rPr>
          <w:rFonts w:eastAsia="Courier New" w:cs="Courier New"/>
        </w:rPr>
        <w:t>.</w:t>
      </w:r>
      <w:r w:rsidR="009B49EC">
        <w:rPr>
          <w:rFonts w:eastAsia="Courier New" w:cs="Courier New"/>
        </w:rPr>
        <w:t xml:space="preserve">  </w:t>
      </w:r>
      <w:r w:rsidR="009169BB" w:rsidRPr="0028581F">
        <w:rPr>
          <w:rFonts w:eastAsia="Courier New" w:cs="Courier New"/>
        </w:rPr>
        <w:t xml:space="preserve">The </w:t>
      </w:r>
      <w:r w:rsidR="00C43F30">
        <w:rPr>
          <w:rFonts w:eastAsia="Courier New" w:cs="Courier New"/>
        </w:rPr>
        <w:t>Appeals C</w:t>
      </w:r>
      <w:r w:rsidR="009169BB" w:rsidRPr="0028581F">
        <w:rPr>
          <w:rFonts w:eastAsia="Courier New" w:cs="Courier New"/>
        </w:rPr>
        <w:t xml:space="preserve">ourt may decline to consider arguments in an informal brief that are not supported by evidence in the record appendix </w:t>
      </w:r>
      <w:r w:rsidR="00A124F7">
        <w:rPr>
          <w:rFonts w:eastAsia="Courier New" w:cs="Courier New"/>
        </w:rPr>
        <w:t>or</w:t>
      </w:r>
      <w:r w:rsidR="009169BB" w:rsidRPr="0028581F">
        <w:rPr>
          <w:rFonts w:eastAsia="Courier New" w:cs="Courier New"/>
        </w:rPr>
        <w:t xml:space="preserve"> transcript(s).</w:t>
      </w:r>
    </w:p>
    <w:p w14:paraId="44D6A1BE" w14:textId="716EA059" w:rsidR="009169BB" w:rsidRPr="0028581F" w:rsidRDefault="009B49EC" w:rsidP="002E40AA">
      <w:pPr>
        <w:spacing w:after="0"/>
        <w:rPr>
          <w:rFonts w:eastAsia="Courier New" w:cs="Courier New"/>
        </w:rPr>
      </w:pPr>
      <w:r>
        <w:rPr>
          <w:rFonts w:eastAsia="Courier New" w:cs="Courier New"/>
        </w:rPr>
        <w:tab/>
      </w:r>
      <w:r w:rsidR="009169BB" w:rsidRPr="00333A2C">
        <w:rPr>
          <w:rFonts w:eastAsia="Courier New" w:cs="Courier New"/>
          <w:b/>
          <w:bCs/>
        </w:rPr>
        <w:t xml:space="preserve">Please note that only materials that were presented to the lower court </w:t>
      </w:r>
      <w:r w:rsidR="00A80C38">
        <w:rPr>
          <w:rFonts w:eastAsia="Courier New" w:cs="Courier New"/>
          <w:b/>
          <w:bCs/>
        </w:rPr>
        <w:t xml:space="preserve">or agency </w:t>
      </w:r>
      <w:r w:rsidR="009169BB" w:rsidRPr="00333A2C">
        <w:rPr>
          <w:rFonts w:eastAsia="Courier New" w:cs="Courier New"/>
          <w:b/>
          <w:bCs/>
        </w:rPr>
        <w:t>may be included in the record appendix</w:t>
      </w:r>
      <w:r w:rsidR="009169BB" w:rsidRPr="0028581F">
        <w:rPr>
          <w:rFonts w:eastAsia="Courier New" w:cs="Courier New"/>
        </w:rPr>
        <w:t>.  If you wish to include materials that were not presented to the lower court</w:t>
      </w:r>
      <w:r w:rsidR="00A80C38">
        <w:rPr>
          <w:rFonts w:eastAsia="Courier New" w:cs="Courier New"/>
        </w:rPr>
        <w:t xml:space="preserve"> or agency</w:t>
      </w:r>
      <w:r w:rsidR="009169BB" w:rsidRPr="0028581F">
        <w:rPr>
          <w:rFonts w:eastAsia="Courier New" w:cs="Courier New"/>
        </w:rPr>
        <w:t>, you must file a motion in the Appeals Court seeking permission to do so.  (Such motions are usually denied because the Appeals Court reviews the judge</w:t>
      </w:r>
      <w:r w:rsidR="009169BB">
        <w:rPr>
          <w:rFonts w:eastAsia="Courier New" w:cs="Courier New"/>
        </w:rPr>
        <w:t>'</w:t>
      </w:r>
      <w:r w:rsidR="009169BB" w:rsidRPr="0028581F">
        <w:rPr>
          <w:rFonts w:eastAsia="Courier New" w:cs="Courier New"/>
        </w:rPr>
        <w:t>s decision based only on the information that was before the judge.)</w:t>
      </w:r>
    </w:p>
    <w:p w14:paraId="5851EA18" w14:textId="2046B171" w:rsidR="002D535E" w:rsidRDefault="00F54D55" w:rsidP="002E40AA">
      <w:pPr>
        <w:spacing w:after="0"/>
        <w:rPr>
          <w:rFonts w:eastAsia="Courier New" w:cs="Courier New"/>
        </w:rPr>
      </w:pPr>
      <w:r>
        <w:rPr>
          <w:rFonts w:eastAsia="Courier New" w:cs="Courier New"/>
        </w:rPr>
        <w:tab/>
      </w:r>
      <w:r w:rsidR="009169BB" w:rsidRPr="0028581F">
        <w:rPr>
          <w:rFonts w:eastAsia="Courier New" w:cs="Courier New"/>
        </w:rPr>
        <w:t xml:space="preserve">The appellee (party responding to an appeal) can </w:t>
      </w:r>
      <w:r w:rsidR="009D07F0">
        <w:rPr>
          <w:rFonts w:eastAsia="Courier New" w:cs="Courier New"/>
        </w:rPr>
        <w:t xml:space="preserve">also </w:t>
      </w:r>
      <w:r w:rsidR="009169BB" w:rsidRPr="0028581F">
        <w:rPr>
          <w:rFonts w:eastAsia="Courier New" w:cs="Courier New"/>
        </w:rPr>
        <w:t>file a</w:t>
      </w:r>
      <w:r w:rsidR="00C66592">
        <w:rPr>
          <w:rFonts w:eastAsia="Courier New" w:cs="Courier New"/>
        </w:rPr>
        <w:t xml:space="preserve"> record</w:t>
      </w:r>
      <w:r w:rsidR="009169BB" w:rsidRPr="0028581F">
        <w:rPr>
          <w:rFonts w:eastAsia="Courier New" w:cs="Courier New"/>
        </w:rPr>
        <w:t xml:space="preserve"> appendix with the appellee brief</w:t>
      </w:r>
      <w:r w:rsidR="00FF7568">
        <w:rPr>
          <w:rFonts w:eastAsia="Courier New" w:cs="Courier New"/>
        </w:rPr>
        <w:t>.  I</w:t>
      </w:r>
      <w:r w:rsidR="00751BB5">
        <w:rPr>
          <w:rFonts w:eastAsia="Courier New" w:cs="Courier New"/>
        </w:rPr>
        <w:t xml:space="preserve">f they do, the </w:t>
      </w:r>
      <w:r w:rsidR="008D2091">
        <w:rPr>
          <w:rFonts w:eastAsia="Courier New" w:cs="Courier New"/>
        </w:rPr>
        <w:t xml:space="preserve">appellee's </w:t>
      </w:r>
      <w:r w:rsidR="00751BB5">
        <w:rPr>
          <w:rFonts w:eastAsia="Courier New" w:cs="Courier New"/>
        </w:rPr>
        <w:t xml:space="preserve">record appendix </w:t>
      </w:r>
      <w:r w:rsidR="008D2091">
        <w:rPr>
          <w:rFonts w:eastAsia="Courier New" w:cs="Courier New"/>
        </w:rPr>
        <w:t>will be</w:t>
      </w:r>
      <w:r w:rsidR="00751BB5">
        <w:rPr>
          <w:rFonts w:eastAsia="Courier New" w:cs="Courier New"/>
        </w:rPr>
        <w:t xml:space="preserve"> </w:t>
      </w:r>
      <w:r w:rsidR="009169BB" w:rsidRPr="0028581F">
        <w:rPr>
          <w:rFonts w:eastAsia="Courier New" w:cs="Courier New"/>
        </w:rPr>
        <w:t xml:space="preserve">called </w:t>
      </w:r>
      <w:r w:rsidR="008D2091">
        <w:rPr>
          <w:rFonts w:eastAsia="Courier New" w:cs="Courier New"/>
        </w:rPr>
        <w:t xml:space="preserve">the </w:t>
      </w:r>
      <w:r w:rsidR="009169BB">
        <w:rPr>
          <w:rFonts w:eastAsia="Courier New" w:cs="Courier New"/>
        </w:rPr>
        <w:t>"</w:t>
      </w:r>
      <w:r w:rsidR="009169BB" w:rsidRPr="0028581F">
        <w:rPr>
          <w:rFonts w:eastAsia="Courier New" w:cs="Courier New"/>
        </w:rPr>
        <w:t xml:space="preserve">supplemental </w:t>
      </w:r>
      <w:r w:rsidR="009169BB" w:rsidRPr="0028581F">
        <w:rPr>
          <w:rFonts w:eastAsia="Courier New" w:cs="Courier New"/>
        </w:rPr>
        <w:lastRenderedPageBreak/>
        <w:t>appendix.</w:t>
      </w:r>
      <w:r w:rsidR="009169BB">
        <w:rPr>
          <w:rFonts w:eastAsia="Courier New" w:cs="Courier New"/>
        </w:rPr>
        <w:t>"</w:t>
      </w:r>
      <w:r w:rsidR="009169BB" w:rsidRPr="0028581F">
        <w:rPr>
          <w:rFonts w:eastAsia="Courier New" w:cs="Courier New"/>
        </w:rPr>
        <w:t xml:space="preserve">  You may file a reply brief in response to the appellee brief and supplemental appendix, but you may not file another appendix.</w:t>
      </w:r>
    </w:p>
    <w:p w14:paraId="23309CB4" w14:textId="3C0A5903" w:rsidR="00F06F52" w:rsidRDefault="005E5DD0" w:rsidP="002E40AA">
      <w:pPr>
        <w:spacing w:after="0"/>
        <w:rPr>
          <w:rFonts w:eastAsia="Courier New" w:cs="Courier New"/>
        </w:rPr>
      </w:pPr>
      <w:r>
        <w:rPr>
          <w:rFonts w:eastAsia="Courier New" w:cs="Courier New"/>
          <w:b/>
          <w:bCs/>
        </w:rPr>
        <w:tab/>
      </w:r>
      <w:r w:rsidRPr="005E5DD0">
        <w:rPr>
          <w:rFonts w:eastAsia="Courier New" w:cs="Courier New"/>
          <w:b/>
          <w:bCs/>
          <w:u w:val="single"/>
        </w:rPr>
        <w:t>Special procedure for filing impounded information</w:t>
      </w:r>
      <w:r>
        <w:rPr>
          <w:rFonts w:eastAsia="Courier New" w:cs="Courier New"/>
          <w:b/>
          <w:bCs/>
        </w:rPr>
        <w:t xml:space="preserve">.  </w:t>
      </w:r>
      <w:r>
        <w:rPr>
          <w:rFonts w:eastAsia="Courier New" w:cs="Courier New"/>
        </w:rPr>
        <w:t>In addition to information that is automatically impounded or confidential under a law or court rule, such as the names of children or victims of certain crimes or financial statements in a divorce or child support case, an</w:t>
      </w:r>
      <w:r w:rsidRPr="57FB0756">
        <w:rPr>
          <w:rFonts w:eastAsia="Courier New" w:cs="Courier New"/>
        </w:rPr>
        <w:t xml:space="preserve">y information or document that was impounded in the trial court continues to be impounded in the Appeals Court.  </w:t>
      </w:r>
      <w:r w:rsidR="00F7579A" w:rsidRPr="57FB0756">
        <w:rPr>
          <w:rFonts w:eastAsia="Courier New" w:cs="Courier New"/>
          <w:b/>
          <w:bCs/>
        </w:rPr>
        <w:t>Y</w:t>
      </w:r>
      <w:r w:rsidR="00F7579A" w:rsidRPr="00F06F52">
        <w:rPr>
          <w:rFonts w:eastAsia="Courier New" w:cs="Courier New"/>
          <w:b/>
          <w:bCs/>
        </w:rPr>
        <w:t xml:space="preserve">ou are responsible for finding out </w:t>
      </w:r>
      <w:r w:rsidR="008D2D1D">
        <w:rPr>
          <w:rFonts w:eastAsia="Courier New" w:cs="Courier New"/>
          <w:b/>
          <w:bCs/>
        </w:rPr>
        <w:t xml:space="preserve">which </w:t>
      </w:r>
      <w:r w:rsidR="00F7579A" w:rsidRPr="00F06F52">
        <w:rPr>
          <w:rFonts w:eastAsia="Courier New" w:cs="Courier New"/>
          <w:b/>
          <w:bCs/>
        </w:rPr>
        <w:t xml:space="preserve">if any such laws </w:t>
      </w:r>
      <w:r w:rsidR="00301B3B">
        <w:rPr>
          <w:rFonts w:eastAsia="Courier New" w:cs="Courier New"/>
          <w:b/>
          <w:bCs/>
        </w:rPr>
        <w:t xml:space="preserve">or </w:t>
      </w:r>
      <w:r w:rsidR="00F7579A" w:rsidRPr="00F06F52">
        <w:rPr>
          <w:rFonts w:eastAsia="Courier New" w:cs="Courier New"/>
          <w:b/>
          <w:bCs/>
        </w:rPr>
        <w:t>rules apply in your case</w:t>
      </w:r>
      <w:r w:rsidR="00F7579A">
        <w:rPr>
          <w:rFonts w:eastAsia="Courier New" w:cs="Courier New"/>
        </w:rPr>
        <w:t>.</w:t>
      </w:r>
    </w:p>
    <w:p w14:paraId="79EE6A1C" w14:textId="3F3AE770" w:rsidR="00951155" w:rsidRDefault="00F06F52" w:rsidP="57FB0756">
      <w:pPr>
        <w:spacing w:after="0"/>
        <w:rPr>
          <w:rFonts w:eastAsia="Courier New" w:cs="Courier New"/>
        </w:rPr>
      </w:pPr>
      <w:r>
        <w:rPr>
          <w:rFonts w:eastAsia="Courier New" w:cs="Courier New"/>
        </w:rPr>
        <w:tab/>
      </w:r>
      <w:r w:rsidR="005E5DD0" w:rsidRPr="57FB0756">
        <w:rPr>
          <w:rFonts w:eastAsia="Courier New" w:cs="Courier New"/>
        </w:rPr>
        <w:t xml:space="preserve">Documents containing </w:t>
      </w:r>
      <w:r w:rsidR="005E5DD0" w:rsidRPr="57FB0756">
        <w:rPr>
          <w:rFonts w:eastAsia="Courier New" w:cs="Courier New"/>
          <w:b/>
          <w:bCs/>
        </w:rPr>
        <w:t>impounded information must be filed in a separate record appendix volume</w:t>
      </w:r>
      <w:r w:rsidR="005E5DD0" w:rsidRPr="57FB0756">
        <w:rPr>
          <w:rFonts w:eastAsia="Courier New" w:cs="Courier New"/>
        </w:rPr>
        <w:t xml:space="preserve"> whose cover states it "Contains Impounded Material."</w:t>
      </w:r>
      <w:r w:rsidR="00845C15" w:rsidRPr="57FB0756">
        <w:rPr>
          <w:rFonts w:eastAsia="Courier New" w:cs="Courier New"/>
        </w:rPr>
        <w:t xml:space="preserve">  </w:t>
      </w:r>
      <w:r w:rsidR="00CB11B2" w:rsidRPr="57FB0756">
        <w:rPr>
          <w:rFonts w:eastAsia="Courier New" w:cs="Courier New"/>
        </w:rPr>
        <w:t>Like your regular record appendix, t</w:t>
      </w:r>
      <w:r w:rsidR="00845C15" w:rsidRPr="57FB0756">
        <w:rPr>
          <w:rFonts w:eastAsia="Courier New" w:cs="Courier New"/>
        </w:rPr>
        <w:t>h</w:t>
      </w:r>
      <w:r w:rsidR="00061180" w:rsidRPr="57FB0756">
        <w:rPr>
          <w:rFonts w:eastAsia="Courier New" w:cs="Courier New"/>
        </w:rPr>
        <w:t>is</w:t>
      </w:r>
      <w:r w:rsidR="00845C15" w:rsidRPr="57FB0756">
        <w:rPr>
          <w:rFonts w:eastAsia="Courier New" w:cs="Courier New"/>
        </w:rPr>
        <w:t xml:space="preserve"> impounded volume </w:t>
      </w:r>
      <w:r w:rsidR="008058FC" w:rsidRPr="57FB0756">
        <w:rPr>
          <w:rFonts w:eastAsia="Courier New" w:cs="Courier New"/>
        </w:rPr>
        <w:t xml:space="preserve">of appendix </w:t>
      </w:r>
      <w:r w:rsidR="00845C15" w:rsidRPr="57FB0756">
        <w:rPr>
          <w:rFonts w:eastAsia="Courier New" w:cs="Courier New"/>
        </w:rPr>
        <w:t>must have consecutive page numbers</w:t>
      </w:r>
      <w:r w:rsidR="000A24BA" w:rsidRPr="57FB0756">
        <w:rPr>
          <w:rFonts w:eastAsia="Courier New" w:cs="Courier New"/>
        </w:rPr>
        <w:t>,</w:t>
      </w:r>
      <w:r w:rsidR="00845C15" w:rsidRPr="57FB0756">
        <w:rPr>
          <w:rFonts w:eastAsia="Courier New" w:cs="Courier New"/>
        </w:rPr>
        <w:t xml:space="preserve"> with the cover page being page one</w:t>
      </w:r>
      <w:r w:rsidR="00E11774" w:rsidRPr="57FB0756">
        <w:rPr>
          <w:rFonts w:eastAsia="Courier New" w:cs="Courier New"/>
        </w:rPr>
        <w:t>,</w:t>
      </w:r>
      <w:r w:rsidR="00845C15" w:rsidRPr="57FB0756">
        <w:rPr>
          <w:rFonts w:eastAsia="Courier New" w:cs="Courier New"/>
        </w:rPr>
        <w:t xml:space="preserve"> and </w:t>
      </w:r>
      <w:r w:rsidR="00E11774" w:rsidRPr="57FB0756">
        <w:rPr>
          <w:rFonts w:eastAsia="Courier New" w:cs="Courier New"/>
        </w:rPr>
        <w:t xml:space="preserve">must have </w:t>
      </w:r>
      <w:r w:rsidR="00845C15" w:rsidRPr="57FB0756">
        <w:rPr>
          <w:rFonts w:eastAsia="Courier New" w:cs="Courier New"/>
        </w:rPr>
        <w:t xml:space="preserve">a table of contents listing each document </w:t>
      </w:r>
      <w:r w:rsidR="00E11774" w:rsidRPr="57FB0756">
        <w:rPr>
          <w:rFonts w:eastAsia="Courier New" w:cs="Courier New"/>
        </w:rPr>
        <w:t>along with</w:t>
      </w:r>
      <w:r w:rsidR="00845C15" w:rsidRPr="57FB0756">
        <w:rPr>
          <w:rFonts w:eastAsia="Courier New" w:cs="Courier New"/>
        </w:rPr>
        <w:t xml:space="preserve"> the page </w:t>
      </w:r>
      <w:r w:rsidR="000A24BA" w:rsidRPr="57FB0756">
        <w:rPr>
          <w:rFonts w:eastAsia="Courier New" w:cs="Courier New"/>
        </w:rPr>
        <w:t>where</w:t>
      </w:r>
      <w:r w:rsidR="00845C15" w:rsidRPr="57FB0756">
        <w:rPr>
          <w:rFonts w:eastAsia="Courier New" w:cs="Courier New"/>
        </w:rPr>
        <w:t xml:space="preserve"> it begins</w:t>
      </w:r>
      <w:r w:rsidR="00C40B6A" w:rsidRPr="57FB0756">
        <w:rPr>
          <w:rFonts w:eastAsia="Courier New" w:cs="Courier New"/>
        </w:rPr>
        <w:t>.</w:t>
      </w:r>
      <w:r w:rsidR="317E61C0" w:rsidRPr="57FB0756">
        <w:rPr>
          <w:rFonts w:eastAsia="Courier New" w:cs="Courier New"/>
        </w:rPr>
        <w:t xml:space="preserve">  A template is provided as part of this pilot program.</w:t>
      </w:r>
    </w:p>
    <w:p w14:paraId="6CD7CE4A" w14:textId="42E726DB" w:rsidR="005E5DD0" w:rsidRPr="00964009" w:rsidRDefault="00951155" w:rsidP="002E40AA">
      <w:pPr>
        <w:spacing w:after="0"/>
        <w:rPr>
          <w:rFonts w:eastAsia="Courier New" w:cs="Courier New"/>
          <w:color w:val="141414"/>
          <w:szCs w:val="24"/>
        </w:rPr>
      </w:pPr>
      <w:r>
        <w:rPr>
          <w:rFonts w:eastAsia="Courier New" w:cs="Courier New"/>
          <w:szCs w:val="24"/>
        </w:rPr>
        <w:tab/>
      </w:r>
      <w:r w:rsidR="00153181">
        <w:rPr>
          <w:rFonts w:eastAsia="Courier New" w:cs="Courier New"/>
          <w:szCs w:val="24"/>
        </w:rPr>
        <w:t xml:space="preserve">Documents </w:t>
      </w:r>
      <w:r w:rsidR="00DE09C8">
        <w:rPr>
          <w:rFonts w:eastAsia="Courier New" w:cs="Courier New"/>
          <w:szCs w:val="24"/>
        </w:rPr>
        <w:t xml:space="preserve">that are not impounded but </w:t>
      </w:r>
      <w:r w:rsidR="0077413A">
        <w:rPr>
          <w:rFonts w:eastAsia="Courier New" w:cs="Courier New"/>
          <w:szCs w:val="24"/>
        </w:rPr>
        <w:t xml:space="preserve">appear in an appendix </w:t>
      </w:r>
      <w:r w:rsidR="00DE09C8">
        <w:rPr>
          <w:rFonts w:eastAsia="Courier New" w:cs="Courier New"/>
          <w:szCs w:val="24"/>
        </w:rPr>
        <w:t>and</w:t>
      </w:r>
      <w:r w:rsidR="00153181">
        <w:rPr>
          <w:rFonts w:eastAsia="Courier New" w:cs="Courier New"/>
          <w:szCs w:val="24"/>
        </w:rPr>
        <w:t xml:space="preserve"> contain </w:t>
      </w:r>
      <w:r w:rsidR="0008168A">
        <w:rPr>
          <w:rFonts w:eastAsia="Courier New" w:cs="Courier New"/>
          <w:szCs w:val="24"/>
        </w:rPr>
        <w:t xml:space="preserve">confidential or </w:t>
      </w:r>
      <w:r w:rsidR="005E5DD0" w:rsidRPr="13626733">
        <w:rPr>
          <w:rFonts w:eastAsia="Courier New" w:cs="Courier New"/>
          <w:szCs w:val="24"/>
        </w:rPr>
        <w:t xml:space="preserve">personal identifying information </w:t>
      </w:r>
      <w:r w:rsidR="00153181">
        <w:rPr>
          <w:rFonts w:eastAsia="Courier New" w:cs="Courier New"/>
          <w:szCs w:val="24"/>
        </w:rPr>
        <w:t>(PII)</w:t>
      </w:r>
      <w:r w:rsidR="0008168A">
        <w:rPr>
          <w:rFonts w:eastAsia="Courier New" w:cs="Courier New"/>
          <w:szCs w:val="24"/>
        </w:rPr>
        <w:t xml:space="preserve"> </w:t>
      </w:r>
      <w:r w:rsidR="0008168A" w:rsidRPr="13626733">
        <w:rPr>
          <w:rFonts w:eastAsia="Courier New" w:cs="Courier New"/>
          <w:color w:val="141414"/>
          <w:szCs w:val="24"/>
        </w:rPr>
        <w:t>must be</w:t>
      </w:r>
      <w:r w:rsidR="0008168A">
        <w:rPr>
          <w:rFonts w:eastAsia="Courier New" w:cs="Courier New"/>
          <w:color w:val="141414"/>
          <w:szCs w:val="24"/>
        </w:rPr>
        <w:t xml:space="preserve"> "redacted," which means </w:t>
      </w:r>
      <w:r w:rsidR="0008168A">
        <w:rPr>
          <w:rFonts w:eastAsia="Courier New" w:cs="Courier New"/>
          <w:b/>
          <w:bCs/>
          <w:color w:val="141414"/>
          <w:szCs w:val="24"/>
        </w:rPr>
        <w:t>the confidential information and PII is blacked out so it cannot be seen</w:t>
      </w:r>
      <w:r w:rsidR="0008168A">
        <w:rPr>
          <w:rFonts w:eastAsia="Courier New" w:cs="Courier New"/>
          <w:szCs w:val="24"/>
        </w:rPr>
        <w:t>.</w:t>
      </w:r>
      <w:r w:rsidR="00153181">
        <w:rPr>
          <w:rFonts w:eastAsia="Courier New" w:cs="Courier New"/>
          <w:szCs w:val="24"/>
        </w:rPr>
        <w:t xml:space="preserve"> </w:t>
      </w:r>
      <w:r w:rsidR="0008168A">
        <w:rPr>
          <w:rFonts w:eastAsia="Courier New" w:cs="Courier New"/>
          <w:szCs w:val="24"/>
        </w:rPr>
        <w:t xml:space="preserve"> Examples of PII are</w:t>
      </w:r>
      <w:r w:rsidR="005E5DD0" w:rsidRPr="13626733">
        <w:rPr>
          <w:rFonts w:eastAsia="Courier New" w:cs="Courier New"/>
          <w:szCs w:val="24"/>
        </w:rPr>
        <w:t xml:space="preserve"> </w:t>
      </w:r>
      <w:r w:rsidR="00153181">
        <w:rPr>
          <w:rFonts w:eastAsia="Courier New" w:cs="Courier New"/>
          <w:szCs w:val="24"/>
        </w:rPr>
        <w:t>S</w:t>
      </w:r>
      <w:r w:rsidR="005E5DD0" w:rsidRPr="13626733">
        <w:rPr>
          <w:rFonts w:eastAsia="Courier New" w:cs="Courier New"/>
          <w:color w:val="141414"/>
          <w:szCs w:val="24"/>
        </w:rPr>
        <w:t xml:space="preserve">ocial </w:t>
      </w:r>
      <w:r w:rsidR="00153181">
        <w:rPr>
          <w:rFonts w:eastAsia="Courier New" w:cs="Courier New"/>
          <w:color w:val="141414"/>
          <w:szCs w:val="24"/>
        </w:rPr>
        <w:t>S</w:t>
      </w:r>
      <w:r w:rsidR="005E5DD0" w:rsidRPr="13626733">
        <w:rPr>
          <w:rFonts w:eastAsia="Courier New" w:cs="Courier New"/>
          <w:color w:val="141414"/>
          <w:szCs w:val="24"/>
        </w:rPr>
        <w:t xml:space="preserve">ecurity numbers, taxpayer </w:t>
      </w:r>
      <w:r w:rsidR="005E5DD0" w:rsidRPr="13626733">
        <w:rPr>
          <w:rFonts w:eastAsia="Courier New" w:cs="Courier New"/>
          <w:color w:val="141414"/>
          <w:szCs w:val="24"/>
        </w:rPr>
        <w:lastRenderedPageBreak/>
        <w:t xml:space="preserve">identification numbers, driver's license numbers, </w:t>
      </w:r>
      <w:r w:rsidR="00944B5B">
        <w:rPr>
          <w:rFonts w:eastAsia="Courier New" w:cs="Courier New"/>
          <w:color w:val="141414"/>
          <w:szCs w:val="24"/>
        </w:rPr>
        <w:t>S</w:t>
      </w:r>
      <w:r w:rsidR="005E5DD0" w:rsidRPr="13626733">
        <w:rPr>
          <w:rFonts w:eastAsia="Courier New" w:cs="Courier New"/>
          <w:color w:val="141414"/>
          <w:szCs w:val="24"/>
        </w:rPr>
        <w:t xml:space="preserve">tate-issued ID card numbers, passport numbers, financial account numbers, </w:t>
      </w:r>
      <w:r w:rsidR="00944B5B">
        <w:rPr>
          <w:rFonts w:eastAsia="Courier New" w:cs="Courier New"/>
          <w:color w:val="141414"/>
          <w:szCs w:val="24"/>
        </w:rPr>
        <w:t xml:space="preserve">and </w:t>
      </w:r>
      <w:r w:rsidR="005E5DD0" w:rsidRPr="13626733">
        <w:rPr>
          <w:rFonts w:eastAsia="Courier New" w:cs="Courier New"/>
          <w:color w:val="141414"/>
          <w:szCs w:val="24"/>
        </w:rPr>
        <w:t>credit or debit card numbers.</w:t>
      </w:r>
    </w:p>
    <w:sectPr w:rsidR="005E5DD0" w:rsidRPr="00964009" w:rsidSect="005237E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5F0F" w14:textId="77777777" w:rsidR="00B16F3B" w:rsidRDefault="00B16F3B" w:rsidP="0027460C">
      <w:pPr>
        <w:spacing w:after="0" w:line="240" w:lineRule="auto"/>
      </w:pPr>
      <w:r>
        <w:separator/>
      </w:r>
    </w:p>
  </w:endnote>
  <w:endnote w:type="continuationSeparator" w:id="0">
    <w:p w14:paraId="7A1897DD" w14:textId="77777777" w:rsidR="00B16F3B" w:rsidRDefault="00B16F3B" w:rsidP="0027460C">
      <w:pPr>
        <w:spacing w:after="0" w:line="240" w:lineRule="auto"/>
      </w:pPr>
      <w:r>
        <w:continuationSeparator/>
      </w:r>
    </w:p>
  </w:endnote>
  <w:endnote w:type="continuationNotice" w:id="1">
    <w:p w14:paraId="7DA5CA31" w14:textId="77777777" w:rsidR="00B16F3B" w:rsidRDefault="00B16F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Courier New"/>
      </w:rPr>
      <w:id w:val="-1793041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6A7DF" w14:textId="183584A4" w:rsidR="0027460C" w:rsidRPr="00500B4D" w:rsidRDefault="00FC4E9E">
        <w:pPr>
          <w:pStyle w:val="Footer"/>
          <w:jc w:val="center"/>
          <w:rPr>
            <w:rFonts w:cs="Courier New"/>
          </w:rPr>
        </w:pPr>
        <w:r w:rsidRPr="00500B4D">
          <w:rPr>
            <w:rFonts w:cs="Courier New"/>
          </w:rPr>
          <w:t>-</w:t>
        </w:r>
        <w:r w:rsidRPr="00500B4D">
          <w:rPr>
            <w:rFonts w:cs="Courier New"/>
          </w:rPr>
          <w:fldChar w:fldCharType="begin"/>
        </w:r>
        <w:r w:rsidRPr="00500B4D">
          <w:rPr>
            <w:rFonts w:cs="Courier New"/>
          </w:rPr>
          <w:instrText xml:space="preserve"> PAGE  \* Arabic  \* MERGEFORMAT </w:instrText>
        </w:r>
        <w:r w:rsidRPr="00500B4D">
          <w:rPr>
            <w:rFonts w:cs="Courier New"/>
          </w:rPr>
          <w:fldChar w:fldCharType="separate"/>
        </w:r>
        <w:r w:rsidR="00DF7482" w:rsidRPr="00500B4D">
          <w:rPr>
            <w:rFonts w:cs="Courier New"/>
            <w:noProof/>
          </w:rPr>
          <w:t>12</w:t>
        </w:r>
        <w:r w:rsidRPr="00500B4D">
          <w:rPr>
            <w:rFonts w:cs="Courier New"/>
          </w:rPr>
          <w:fldChar w:fldCharType="end"/>
        </w:r>
        <w:r w:rsidRPr="00500B4D">
          <w:rPr>
            <w:rFonts w:cs="Courier New"/>
          </w:rPr>
          <w:t>-</w:t>
        </w:r>
      </w:p>
    </w:sdtContent>
  </w:sdt>
  <w:p w14:paraId="2FA2C152" w14:textId="77777777" w:rsidR="0027460C" w:rsidRDefault="00274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1DDB" w14:textId="77777777" w:rsidR="00B16F3B" w:rsidRDefault="00B16F3B" w:rsidP="0027460C">
      <w:pPr>
        <w:spacing w:after="0" w:line="240" w:lineRule="auto"/>
      </w:pPr>
      <w:r>
        <w:separator/>
      </w:r>
    </w:p>
  </w:footnote>
  <w:footnote w:type="continuationSeparator" w:id="0">
    <w:p w14:paraId="5502A08A" w14:textId="77777777" w:rsidR="00B16F3B" w:rsidRDefault="00B16F3B" w:rsidP="0027460C">
      <w:pPr>
        <w:spacing w:after="0" w:line="240" w:lineRule="auto"/>
      </w:pPr>
      <w:r>
        <w:continuationSeparator/>
      </w:r>
    </w:p>
  </w:footnote>
  <w:footnote w:type="continuationNotice" w:id="1">
    <w:p w14:paraId="7FCAAAED" w14:textId="77777777" w:rsidR="00B16F3B" w:rsidRDefault="00B16F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2F8"/>
    <w:multiLevelType w:val="hybridMultilevel"/>
    <w:tmpl w:val="79BA5E92"/>
    <w:lvl w:ilvl="0" w:tplc="C8B20B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E3691"/>
    <w:multiLevelType w:val="hybridMultilevel"/>
    <w:tmpl w:val="1BAE617A"/>
    <w:lvl w:ilvl="0" w:tplc="0CFEBBD2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DCEA004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F96879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498483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C422DFC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7A4203C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612E80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F3EA4F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7F2B1E0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572616678">
    <w:abstractNumId w:val="1"/>
  </w:num>
  <w:num w:numId="2" w16cid:durableId="1168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2A"/>
    <w:rsid w:val="0000217C"/>
    <w:rsid w:val="0000710D"/>
    <w:rsid w:val="00007532"/>
    <w:rsid w:val="0002310A"/>
    <w:rsid w:val="0002504D"/>
    <w:rsid w:val="0002637D"/>
    <w:rsid w:val="00026926"/>
    <w:rsid w:val="00033FB1"/>
    <w:rsid w:val="00035F9F"/>
    <w:rsid w:val="0005097D"/>
    <w:rsid w:val="000557DA"/>
    <w:rsid w:val="00061180"/>
    <w:rsid w:val="00065B94"/>
    <w:rsid w:val="00073D2B"/>
    <w:rsid w:val="0008168A"/>
    <w:rsid w:val="00082073"/>
    <w:rsid w:val="00090652"/>
    <w:rsid w:val="000930AF"/>
    <w:rsid w:val="0009518A"/>
    <w:rsid w:val="000A01BA"/>
    <w:rsid w:val="000A0CE4"/>
    <w:rsid w:val="000A24BA"/>
    <w:rsid w:val="000A3A19"/>
    <w:rsid w:val="000A40D3"/>
    <w:rsid w:val="000B185C"/>
    <w:rsid w:val="000B64B8"/>
    <w:rsid w:val="000C2456"/>
    <w:rsid w:val="000C68E0"/>
    <w:rsid w:val="000D1372"/>
    <w:rsid w:val="000E402B"/>
    <w:rsid w:val="000E49D2"/>
    <w:rsid w:val="000E70B5"/>
    <w:rsid w:val="000F08C7"/>
    <w:rsid w:val="000F0EBA"/>
    <w:rsid w:val="000F2ED9"/>
    <w:rsid w:val="000F417F"/>
    <w:rsid w:val="000F6622"/>
    <w:rsid w:val="000F7959"/>
    <w:rsid w:val="0010113E"/>
    <w:rsid w:val="00106915"/>
    <w:rsid w:val="00112A7F"/>
    <w:rsid w:val="00122205"/>
    <w:rsid w:val="00122DE1"/>
    <w:rsid w:val="0013577E"/>
    <w:rsid w:val="00135FB5"/>
    <w:rsid w:val="00140856"/>
    <w:rsid w:val="001466B8"/>
    <w:rsid w:val="00150E61"/>
    <w:rsid w:val="00153181"/>
    <w:rsid w:val="00162A4E"/>
    <w:rsid w:val="00164638"/>
    <w:rsid w:val="0016506E"/>
    <w:rsid w:val="00165181"/>
    <w:rsid w:val="001678CF"/>
    <w:rsid w:val="00175CD8"/>
    <w:rsid w:val="001823D7"/>
    <w:rsid w:val="00182B68"/>
    <w:rsid w:val="001853AC"/>
    <w:rsid w:val="001854AD"/>
    <w:rsid w:val="00193098"/>
    <w:rsid w:val="001944BD"/>
    <w:rsid w:val="00194D6D"/>
    <w:rsid w:val="00196170"/>
    <w:rsid w:val="0019771E"/>
    <w:rsid w:val="001A1889"/>
    <w:rsid w:val="001A23F4"/>
    <w:rsid w:val="001A3ADE"/>
    <w:rsid w:val="001A5CAA"/>
    <w:rsid w:val="001A6B97"/>
    <w:rsid w:val="001B776B"/>
    <w:rsid w:val="001C0060"/>
    <w:rsid w:val="001C1B8F"/>
    <w:rsid w:val="001C1F78"/>
    <w:rsid w:val="001E1ED2"/>
    <w:rsid w:val="001E260E"/>
    <w:rsid w:val="001E4106"/>
    <w:rsid w:val="001E568E"/>
    <w:rsid w:val="001F4684"/>
    <w:rsid w:val="001F6584"/>
    <w:rsid w:val="00200937"/>
    <w:rsid w:val="00201A56"/>
    <w:rsid w:val="00210124"/>
    <w:rsid w:val="0021319B"/>
    <w:rsid w:val="00220BC1"/>
    <w:rsid w:val="00231C15"/>
    <w:rsid w:val="00233492"/>
    <w:rsid w:val="002356F2"/>
    <w:rsid w:val="00236842"/>
    <w:rsid w:val="0024295D"/>
    <w:rsid w:val="00243893"/>
    <w:rsid w:val="0025143B"/>
    <w:rsid w:val="00254BB7"/>
    <w:rsid w:val="00256C02"/>
    <w:rsid w:val="002620DF"/>
    <w:rsid w:val="00263772"/>
    <w:rsid w:val="00264BD2"/>
    <w:rsid w:val="0027329A"/>
    <w:rsid w:val="0027460C"/>
    <w:rsid w:val="00275741"/>
    <w:rsid w:val="0028581F"/>
    <w:rsid w:val="0029593F"/>
    <w:rsid w:val="002A0B9D"/>
    <w:rsid w:val="002A52D2"/>
    <w:rsid w:val="002A5449"/>
    <w:rsid w:val="002A5455"/>
    <w:rsid w:val="002B12CB"/>
    <w:rsid w:val="002B1DCF"/>
    <w:rsid w:val="002B7569"/>
    <w:rsid w:val="002C61DF"/>
    <w:rsid w:val="002D427D"/>
    <w:rsid w:val="002D535E"/>
    <w:rsid w:val="002D6DE2"/>
    <w:rsid w:val="002E10DA"/>
    <w:rsid w:val="002E1EC6"/>
    <w:rsid w:val="002E40AA"/>
    <w:rsid w:val="002F089E"/>
    <w:rsid w:val="002F16B5"/>
    <w:rsid w:val="002F6F50"/>
    <w:rsid w:val="002F70D4"/>
    <w:rsid w:val="00301B3B"/>
    <w:rsid w:val="00302C23"/>
    <w:rsid w:val="00304E47"/>
    <w:rsid w:val="00321BC8"/>
    <w:rsid w:val="00327840"/>
    <w:rsid w:val="00331F72"/>
    <w:rsid w:val="00333A2C"/>
    <w:rsid w:val="00336E03"/>
    <w:rsid w:val="00347215"/>
    <w:rsid w:val="003507AD"/>
    <w:rsid w:val="00352B21"/>
    <w:rsid w:val="00353F37"/>
    <w:rsid w:val="00356A56"/>
    <w:rsid w:val="0036015F"/>
    <w:rsid w:val="00361864"/>
    <w:rsid w:val="00367D57"/>
    <w:rsid w:val="00372AE9"/>
    <w:rsid w:val="00374E06"/>
    <w:rsid w:val="0038280D"/>
    <w:rsid w:val="00386E28"/>
    <w:rsid w:val="00391835"/>
    <w:rsid w:val="003A052C"/>
    <w:rsid w:val="003B4D85"/>
    <w:rsid w:val="003B5FAA"/>
    <w:rsid w:val="003B609E"/>
    <w:rsid w:val="003C01F1"/>
    <w:rsid w:val="003D05BD"/>
    <w:rsid w:val="003D26A5"/>
    <w:rsid w:val="003D2DDC"/>
    <w:rsid w:val="003D40AC"/>
    <w:rsid w:val="003D4478"/>
    <w:rsid w:val="003E6D86"/>
    <w:rsid w:val="003E7DEA"/>
    <w:rsid w:val="003F28D7"/>
    <w:rsid w:val="003F5A50"/>
    <w:rsid w:val="003F5C70"/>
    <w:rsid w:val="003F5FAB"/>
    <w:rsid w:val="00403A21"/>
    <w:rsid w:val="00406BA4"/>
    <w:rsid w:val="0041570C"/>
    <w:rsid w:val="00416593"/>
    <w:rsid w:val="00417DF5"/>
    <w:rsid w:val="004209FD"/>
    <w:rsid w:val="00424DE5"/>
    <w:rsid w:val="004315D7"/>
    <w:rsid w:val="00436BBE"/>
    <w:rsid w:val="004404C6"/>
    <w:rsid w:val="00443829"/>
    <w:rsid w:val="004445CE"/>
    <w:rsid w:val="00446113"/>
    <w:rsid w:val="0045511D"/>
    <w:rsid w:val="00455402"/>
    <w:rsid w:val="0046012D"/>
    <w:rsid w:val="00460824"/>
    <w:rsid w:val="0046144A"/>
    <w:rsid w:val="004636C7"/>
    <w:rsid w:val="004643C5"/>
    <w:rsid w:val="00465069"/>
    <w:rsid w:val="0046738D"/>
    <w:rsid w:val="004708A4"/>
    <w:rsid w:val="00471FA1"/>
    <w:rsid w:val="00473D24"/>
    <w:rsid w:val="004878C6"/>
    <w:rsid w:val="004A0ED3"/>
    <w:rsid w:val="004B3040"/>
    <w:rsid w:val="004B55F0"/>
    <w:rsid w:val="004C31F9"/>
    <w:rsid w:val="004C61A0"/>
    <w:rsid w:val="004D5D74"/>
    <w:rsid w:val="004D7C6E"/>
    <w:rsid w:val="004E20F9"/>
    <w:rsid w:val="004F14FB"/>
    <w:rsid w:val="00500B4D"/>
    <w:rsid w:val="00505324"/>
    <w:rsid w:val="00506D4F"/>
    <w:rsid w:val="00510BAD"/>
    <w:rsid w:val="00517A7A"/>
    <w:rsid w:val="00517E9E"/>
    <w:rsid w:val="00520A9E"/>
    <w:rsid w:val="00521504"/>
    <w:rsid w:val="005237E3"/>
    <w:rsid w:val="0053469E"/>
    <w:rsid w:val="005412B9"/>
    <w:rsid w:val="00541D99"/>
    <w:rsid w:val="00553AC8"/>
    <w:rsid w:val="00554565"/>
    <w:rsid w:val="0055463D"/>
    <w:rsid w:val="00554990"/>
    <w:rsid w:val="00570171"/>
    <w:rsid w:val="0057206E"/>
    <w:rsid w:val="0057643D"/>
    <w:rsid w:val="0058162C"/>
    <w:rsid w:val="00585E26"/>
    <w:rsid w:val="00587388"/>
    <w:rsid w:val="00592DE0"/>
    <w:rsid w:val="005A3D1E"/>
    <w:rsid w:val="005B1695"/>
    <w:rsid w:val="005B4892"/>
    <w:rsid w:val="005B643B"/>
    <w:rsid w:val="005C0A91"/>
    <w:rsid w:val="005C24A5"/>
    <w:rsid w:val="005C3C75"/>
    <w:rsid w:val="005C5739"/>
    <w:rsid w:val="005C7A71"/>
    <w:rsid w:val="005D1952"/>
    <w:rsid w:val="005D19B3"/>
    <w:rsid w:val="005D4B18"/>
    <w:rsid w:val="005D7983"/>
    <w:rsid w:val="005E5A06"/>
    <w:rsid w:val="005E5DD0"/>
    <w:rsid w:val="005F4163"/>
    <w:rsid w:val="006005B1"/>
    <w:rsid w:val="00600AA8"/>
    <w:rsid w:val="00616456"/>
    <w:rsid w:val="00620FF7"/>
    <w:rsid w:val="00626192"/>
    <w:rsid w:val="00633FD1"/>
    <w:rsid w:val="006403FA"/>
    <w:rsid w:val="00643AFA"/>
    <w:rsid w:val="0065326E"/>
    <w:rsid w:val="006534F1"/>
    <w:rsid w:val="00656AC0"/>
    <w:rsid w:val="00665421"/>
    <w:rsid w:val="00666077"/>
    <w:rsid w:val="00670529"/>
    <w:rsid w:val="006772F2"/>
    <w:rsid w:val="00677A44"/>
    <w:rsid w:val="00677F75"/>
    <w:rsid w:val="00686C30"/>
    <w:rsid w:val="00690066"/>
    <w:rsid w:val="006906B1"/>
    <w:rsid w:val="0069152A"/>
    <w:rsid w:val="006C0035"/>
    <w:rsid w:val="006C22D9"/>
    <w:rsid w:val="006C2B3F"/>
    <w:rsid w:val="006D3B48"/>
    <w:rsid w:val="006D494D"/>
    <w:rsid w:val="006D72E2"/>
    <w:rsid w:val="006D7633"/>
    <w:rsid w:val="006E1057"/>
    <w:rsid w:val="006E43ED"/>
    <w:rsid w:val="006E7078"/>
    <w:rsid w:val="006E7D91"/>
    <w:rsid w:val="006F2E90"/>
    <w:rsid w:val="00703FAE"/>
    <w:rsid w:val="007045DE"/>
    <w:rsid w:val="007160C6"/>
    <w:rsid w:val="007162E4"/>
    <w:rsid w:val="00721150"/>
    <w:rsid w:val="00727A66"/>
    <w:rsid w:val="00727E69"/>
    <w:rsid w:val="007317A1"/>
    <w:rsid w:val="00736253"/>
    <w:rsid w:val="00737DF7"/>
    <w:rsid w:val="00742DBF"/>
    <w:rsid w:val="0074391D"/>
    <w:rsid w:val="00744C43"/>
    <w:rsid w:val="0074554E"/>
    <w:rsid w:val="00745627"/>
    <w:rsid w:val="00745FB6"/>
    <w:rsid w:val="007466E3"/>
    <w:rsid w:val="00751BB5"/>
    <w:rsid w:val="00752771"/>
    <w:rsid w:val="00752EA6"/>
    <w:rsid w:val="007537AB"/>
    <w:rsid w:val="00754726"/>
    <w:rsid w:val="007553F4"/>
    <w:rsid w:val="00755B36"/>
    <w:rsid w:val="0076007B"/>
    <w:rsid w:val="00765A11"/>
    <w:rsid w:val="007711B9"/>
    <w:rsid w:val="00772E1B"/>
    <w:rsid w:val="0077413A"/>
    <w:rsid w:val="00785BB6"/>
    <w:rsid w:val="007866BE"/>
    <w:rsid w:val="007879D2"/>
    <w:rsid w:val="007932EA"/>
    <w:rsid w:val="0079336B"/>
    <w:rsid w:val="0079715B"/>
    <w:rsid w:val="007A1073"/>
    <w:rsid w:val="007A12C3"/>
    <w:rsid w:val="007A1A85"/>
    <w:rsid w:val="007A3A14"/>
    <w:rsid w:val="007B271C"/>
    <w:rsid w:val="007C31C0"/>
    <w:rsid w:val="007C524E"/>
    <w:rsid w:val="007C66C1"/>
    <w:rsid w:val="007C6E5F"/>
    <w:rsid w:val="007D21BB"/>
    <w:rsid w:val="007D24B9"/>
    <w:rsid w:val="007E4760"/>
    <w:rsid w:val="007E5C70"/>
    <w:rsid w:val="007F1CA6"/>
    <w:rsid w:val="007F551F"/>
    <w:rsid w:val="007F7446"/>
    <w:rsid w:val="0080053D"/>
    <w:rsid w:val="008008DE"/>
    <w:rsid w:val="00803E5B"/>
    <w:rsid w:val="008058FC"/>
    <w:rsid w:val="00814154"/>
    <w:rsid w:val="00815EA5"/>
    <w:rsid w:val="00821F58"/>
    <w:rsid w:val="00825F6F"/>
    <w:rsid w:val="008263AF"/>
    <w:rsid w:val="008352FD"/>
    <w:rsid w:val="00837647"/>
    <w:rsid w:val="00840751"/>
    <w:rsid w:val="00845C15"/>
    <w:rsid w:val="00845D23"/>
    <w:rsid w:val="00853D63"/>
    <w:rsid w:val="00854FED"/>
    <w:rsid w:val="0085796A"/>
    <w:rsid w:val="008725DD"/>
    <w:rsid w:val="00874E32"/>
    <w:rsid w:val="00875C7F"/>
    <w:rsid w:val="00877F70"/>
    <w:rsid w:val="0088056A"/>
    <w:rsid w:val="0088113F"/>
    <w:rsid w:val="00882877"/>
    <w:rsid w:val="0089079C"/>
    <w:rsid w:val="00890FE1"/>
    <w:rsid w:val="008A6A77"/>
    <w:rsid w:val="008B1623"/>
    <w:rsid w:val="008B612B"/>
    <w:rsid w:val="008D10AE"/>
    <w:rsid w:val="008D2091"/>
    <w:rsid w:val="008D2D1D"/>
    <w:rsid w:val="008E6EE2"/>
    <w:rsid w:val="008F233E"/>
    <w:rsid w:val="00900CA1"/>
    <w:rsid w:val="00902340"/>
    <w:rsid w:val="00911FF1"/>
    <w:rsid w:val="009131F2"/>
    <w:rsid w:val="009140F4"/>
    <w:rsid w:val="00915EB4"/>
    <w:rsid w:val="009169BB"/>
    <w:rsid w:val="009202A1"/>
    <w:rsid w:val="009202C8"/>
    <w:rsid w:val="009305B4"/>
    <w:rsid w:val="0093149A"/>
    <w:rsid w:val="00932E36"/>
    <w:rsid w:val="0094497B"/>
    <w:rsid w:val="00944B5B"/>
    <w:rsid w:val="009458E1"/>
    <w:rsid w:val="00946B88"/>
    <w:rsid w:val="00950205"/>
    <w:rsid w:val="00951155"/>
    <w:rsid w:val="0095685E"/>
    <w:rsid w:val="00960EF0"/>
    <w:rsid w:val="009611AC"/>
    <w:rsid w:val="00963FC1"/>
    <w:rsid w:val="00964009"/>
    <w:rsid w:val="00965A81"/>
    <w:rsid w:val="00967330"/>
    <w:rsid w:val="00967D5C"/>
    <w:rsid w:val="00980B12"/>
    <w:rsid w:val="00980D8C"/>
    <w:rsid w:val="00984AED"/>
    <w:rsid w:val="0099617A"/>
    <w:rsid w:val="009A1E8A"/>
    <w:rsid w:val="009A3075"/>
    <w:rsid w:val="009A3755"/>
    <w:rsid w:val="009B019E"/>
    <w:rsid w:val="009B29A4"/>
    <w:rsid w:val="009B49EC"/>
    <w:rsid w:val="009B6E48"/>
    <w:rsid w:val="009C098C"/>
    <w:rsid w:val="009C0E62"/>
    <w:rsid w:val="009C5AB6"/>
    <w:rsid w:val="009D07F0"/>
    <w:rsid w:val="009D7731"/>
    <w:rsid w:val="009E4238"/>
    <w:rsid w:val="009E5E5D"/>
    <w:rsid w:val="009E6C58"/>
    <w:rsid w:val="009F3A92"/>
    <w:rsid w:val="009F6BFB"/>
    <w:rsid w:val="00A00FF3"/>
    <w:rsid w:val="00A01A34"/>
    <w:rsid w:val="00A076D0"/>
    <w:rsid w:val="00A10E60"/>
    <w:rsid w:val="00A124F7"/>
    <w:rsid w:val="00A17195"/>
    <w:rsid w:val="00A24676"/>
    <w:rsid w:val="00A367C2"/>
    <w:rsid w:val="00A4172D"/>
    <w:rsid w:val="00A73C75"/>
    <w:rsid w:val="00A80C38"/>
    <w:rsid w:val="00A878F8"/>
    <w:rsid w:val="00A9122A"/>
    <w:rsid w:val="00A957F3"/>
    <w:rsid w:val="00A97142"/>
    <w:rsid w:val="00A97345"/>
    <w:rsid w:val="00AA086C"/>
    <w:rsid w:val="00AA22A2"/>
    <w:rsid w:val="00AA55F9"/>
    <w:rsid w:val="00AA6022"/>
    <w:rsid w:val="00AA71F5"/>
    <w:rsid w:val="00AC0757"/>
    <w:rsid w:val="00AC0E92"/>
    <w:rsid w:val="00AC15A1"/>
    <w:rsid w:val="00AC68C0"/>
    <w:rsid w:val="00AD1EA9"/>
    <w:rsid w:val="00AD465A"/>
    <w:rsid w:val="00AE04D4"/>
    <w:rsid w:val="00AE4A2D"/>
    <w:rsid w:val="00AE5EDD"/>
    <w:rsid w:val="00AE75FA"/>
    <w:rsid w:val="00AE79C3"/>
    <w:rsid w:val="00AF493E"/>
    <w:rsid w:val="00B06E9D"/>
    <w:rsid w:val="00B16F3B"/>
    <w:rsid w:val="00B2234E"/>
    <w:rsid w:val="00B225B1"/>
    <w:rsid w:val="00B244A8"/>
    <w:rsid w:val="00B31773"/>
    <w:rsid w:val="00B319C6"/>
    <w:rsid w:val="00B31CB9"/>
    <w:rsid w:val="00B40D70"/>
    <w:rsid w:val="00B438B6"/>
    <w:rsid w:val="00B45117"/>
    <w:rsid w:val="00B454FA"/>
    <w:rsid w:val="00B455CE"/>
    <w:rsid w:val="00B457B6"/>
    <w:rsid w:val="00B47A31"/>
    <w:rsid w:val="00B5036C"/>
    <w:rsid w:val="00B515D3"/>
    <w:rsid w:val="00B53B0C"/>
    <w:rsid w:val="00B60CE5"/>
    <w:rsid w:val="00B62AA9"/>
    <w:rsid w:val="00B63E9D"/>
    <w:rsid w:val="00B6438F"/>
    <w:rsid w:val="00B6651D"/>
    <w:rsid w:val="00B67A62"/>
    <w:rsid w:val="00B7156A"/>
    <w:rsid w:val="00B740F3"/>
    <w:rsid w:val="00B85C05"/>
    <w:rsid w:val="00B85D55"/>
    <w:rsid w:val="00B86AEA"/>
    <w:rsid w:val="00BA51DF"/>
    <w:rsid w:val="00BC2814"/>
    <w:rsid w:val="00BC5884"/>
    <w:rsid w:val="00BC7C2B"/>
    <w:rsid w:val="00BD4D74"/>
    <w:rsid w:val="00BD6524"/>
    <w:rsid w:val="00BE321A"/>
    <w:rsid w:val="00BE36DE"/>
    <w:rsid w:val="00BE4BEF"/>
    <w:rsid w:val="00BF3125"/>
    <w:rsid w:val="00C07200"/>
    <w:rsid w:val="00C1090E"/>
    <w:rsid w:val="00C15213"/>
    <w:rsid w:val="00C23060"/>
    <w:rsid w:val="00C2347B"/>
    <w:rsid w:val="00C40B23"/>
    <w:rsid w:val="00C40B6A"/>
    <w:rsid w:val="00C43CA7"/>
    <w:rsid w:val="00C43F30"/>
    <w:rsid w:val="00C45486"/>
    <w:rsid w:val="00C46AD5"/>
    <w:rsid w:val="00C50909"/>
    <w:rsid w:val="00C57783"/>
    <w:rsid w:val="00C66592"/>
    <w:rsid w:val="00C72B83"/>
    <w:rsid w:val="00C7582D"/>
    <w:rsid w:val="00C806FA"/>
    <w:rsid w:val="00C836DD"/>
    <w:rsid w:val="00C846DB"/>
    <w:rsid w:val="00C908BF"/>
    <w:rsid w:val="00C931E7"/>
    <w:rsid w:val="00C93A14"/>
    <w:rsid w:val="00C96895"/>
    <w:rsid w:val="00CA338E"/>
    <w:rsid w:val="00CA641A"/>
    <w:rsid w:val="00CB11B2"/>
    <w:rsid w:val="00CC630C"/>
    <w:rsid w:val="00CD06DA"/>
    <w:rsid w:val="00CD211F"/>
    <w:rsid w:val="00CE05C8"/>
    <w:rsid w:val="00CE69CB"/>
    <w:rsid w:val="00CF5B1C"/>
    <w:rsid w:val="00CF691F"/>
    <w:rsid w:val="00CF7284"/>
    <w:rsid w:val="00D026EB"/>
    <w:rsid w:val="00D05A5B"/>
    <w:rsid w:val="00D0728D"/>
    <w:rsid w:val="00D15D72"/>
    <w:rsid w:val="00D225E3"/>
    <w:rsid w:val="00D3152C"/>
    <w:rsid w:val="00D55E50"/>
    <w:rsid w:val="00D60F97"/>
    <w:rsid w:val="00D6641E"/>
    <w:rsid w:val="00D7206A"/>
    <w:rsid w:val="00D72533"/>
    <w:rsid w:val="00D75B14"/>
    <w:rsid w:val="00D861F7"/>
    <w:rsid w:val="00D91265"/>
    <w:rsid w:val="00D927ED"/>
    <w:rsid w:val="00D950BC"/>
    <w:rsid w:val="00D97088"/>
    <w:rsid w:val="00DA005B"/>
    <w:rsid w:val="00DA46DE"/>
    <w:rsid w:val="00DB4AA9"/>
    <w:rsid w:val="00DB5534"/>
    <w:rsid w:val="00DC28DD"/>
    <w:rsid w:val="00DC374E"/>
    <w:rsid w:val="00DC5058"/>
    <w:rsid w:val="00DD3A51"/>
    <w:rsid w:val="00DD78EA"/>
    <w:rsid w:val="00DE09C8"/>
    <w:rsid w:val="00DE0B27"/>
    <w:rsid w:val="00DE1390"/>
    <w:rsid w:val="00DE2C72"/>
    <w:rsid w:val="00DE3C31"/>
    <w:rsid w:val="00DF13D8"/>
    <w:rsid w:val="00DF377C"/>
    <w:rsid w:val="00DF7482"/>
    <w:rsid w:val="00E076A2"/>
    <w:rsid w:val="00E11684"/>
    <w:rsid w:val="00E11774"/>
    <w:rsid w:val="00E138F2"/>
    <w:rsid w:val="00E176D2"/>
    <w:rsid w:val="00E20CB4"/>
    <w:rsid w:val="00E23EB2"/>
    <w:rsid w:val="00E36659"/>
    <w:rsid w:val="00E3772A"/>
    <w:rsid w:val="00E43611"/>
    <w:rsid w:val="00E44D13"/>
    <w:rsid w:val="00E452FC"/>
    <w:rsid w:val="00E45326"/>
    <w:rsid w:val="00E46821"/>
    <w:rsid w:val="00E5336F"/>
    <w:rsid w:val="00E57122"/>
    <w:rsid w:val="00E6104C"/>
    <w:rsid w:val="00E61426"/>
    <w:rsid w:val="00E66675"/>
    <w:rsid w:val="00E67AA9"/>
    <w:rsid w:val="00E701AF"/>
    <w:rsid w:val="00E760EF"/>
    <w:rsid w:val="00E81533"/>
    <w:rsid w:val="00E816D8"/>
    <w:rsid w:val="00E86CBE"/>
    <w:rsid w:val="00E9364D"/>
    <w:rsid w:val="00EA1A08"/>
    <w:rsid w:val="00EB197E"/>
    <w:rsid w:val="00EB555E"/>
    <w:rsid w:val="00EB6D81"/>
    <w:rsid w:val="00EC35C7"/>
    <w:rsid w:val="00EC7905"/>
    <w:rsid w:val="00ED2778"/>
    <w:rsid w:val="00ED7215"/>
    <w:rsid w:val="00ED7444"/>
    <w:rsid w:val="00EE565C"/>
    <w:rsid w:val="00EF0B36"/>
    <w:rsid w:val="00EF2909"/>
    <w:rsid w:val="00EF3366"/>
    <w:rsid w:val="00F0351C"/>
    <w:rsid w:val="00F06F52"/>
    <w:rsid w:val="00F0728E"/>
    <w:rsid w:val="00F0758F"/>
    <w:rsid w:val="00F077D8"/>
    <w:rsid w:val="00F107CA"/>
    <w:rsid w:val="00F157EC"/>
    <w:rsid w:val="00F21614"/>
    <w:rsid w:val="00F23967"/>
    <w:rsid w:val="00F36DF7"/>
    <w:rsid w:val="00F376ED"/>
    <w:rsid w:val="00F37D89"/>
    <w:rsid w:val="00F41391"/>
    <w:rsid w:val="00F4159B"/>
    <w:rsid w:val="00F44408"/>
    <w:rsid w:val="00F52F9F"/>
    <w:rsid w:val="00F53C46"/>
    <w:rsid w:val="00F54D55"/>
    <w:rsid w:val="00F55F96"/>
    <w:rsid w:val="00F60760"/>
    <w:rsid w:val="00F72221"/>
    <w:rsid w:val="00F738F9"/>
    <w:rsid w:val="00F739CF"/>
    <w:rsid w:val="00F74465"/>
    <w:rsid w:val="00F7579A"/>
    <w:rsid w:val="00F76023"/>
    <w:rsid w:val="00F7624E"/>
    <w:rsid w:val="00F7713D"/>
    <w:rsid w:val="00F8357C"/>
    <w:rsid w:val="00F87731"/>
    <w:rsid w:val="00F95329"/>
    <w:rsid w:val="00FA40E7"/>
    <w:rsid w:val="00FB2595"/>
    <w:rsid w:val="00FC4307"/>
    <w:rsid w:val="00FC4E9E"/>
    <w:rsid w:val="00FC5B14"/>
    <w:rsid w:val="00FC6B8F"/>
    <w:rsid w:val="00FD3BB8"/>
    <w:rsid w:val="00FD4345"/>
    <w:rsid w:val="00FD52EB"/>
    <w:rsid w:val="00FE19D7"/>
    <w:rsid w:val="00FF7506"/>
    <w:rsid w:val="00FF7568"/>
    <w:rsid w:val="02F6A772"/>
    <w:rsid w:val="0417C73E"/>
    <w:rsid w:val="050A2702"/>
    <w:rsid w:val="0539C85C"/>
    <w:rsid w:val="0590099E"/>
    <w:rsid w:val="059440FD"/>
    <w:rsid w:val="06C32E22"/>
    <w:rsid w:val="0709A528"/>
    <w:rsid w:val="09BC8730"/>
    <w:rsid w:val="09BC8C16"/>
    <w:rsid w:val="0A6C2271"/>
    <w:rsid w:val="0B3593BE"/>
    <w:rsid w:val="0B375E97"/>
    <w:rsid w:val="0BE2721F"/>
    <w:rsid w:val="0C368DA0"/>
    <w:rsid w:val="0C471504"/>
    <w:rsid w:val="0CD1641F"/>
    <w:rsid w:val="0D63F08A"/>
    <w:rsid w:val="0DADDABF"/>
    <w:rsid w:val="0E84579E"/>
    <w:rsid w:val="0FC53CE2"/>
    <w:rsid w:val="0FF9BBC9"/>
    <w:rsid w:val="13626733"/>
    <w:rsid w:val="13FCA0FE"/>
    <w:rsid w:val="14E49560"/>
    <w:rsid w:val="15267D91"/>
    <w:rsid w:val="155176E1"/>
    <w:rsid w:val="1593CDB8"/>
    <w:rsid w:val="182143F2"/>
    <w:rsid w:val="187D8A9E"/>
    <w:rsid w:val="1AD146B6"/>
    <w:rsid w:val="1BB52B60"/>
    <w:rsid w:val="1BD2E2DF"/>
    <w:rsid w:val="1D8C339D"/>
    <w:rsid w:val="1EAC332F"/>
    <w:rsid w:val="1FF1A629"/>
    <w:rsid w:val="20343020"/>
    <w:rsid w:val="2439A71C"/>
    <w:rsid w:val="24D8F49D"/>
    <w:rsid w:val="258031A0"/>
    <w:rsid w:val="2599DF36"/>
    <w:rsid w:val="25D5777D"/>
    <w:rsid w:val="27660B04"/>
    <w:rsid w:val="277147DE"/>
    <w:rsid w:val="2884CA3E"/>
    <w:rsid w:val="28B7D262"/>
    <w:rsid w:val="2A6678FE"/>
    <w:rsid w:val="2B4E11D9"/>
    <w:rsid w:val="2B99DAF1"/>
    <w:rsid w:val="2C5E334F"/>
    <w:rsid w:val="2D7BBD26"/>
    <w:rsid w:val="2E096210"/>
    <w:rsid w:val="2E5B840F"/>
    <w:rsid w:val="2E79C43A"/>
    <w:rsid w:val="2EF166AD"/>
    <w:rsid w:val="3049546B"/>
    <w:rsid w:val="317E61C0"/>
    <w:rsid w:val="31C9825B"/>
    <w:rsid w:val="3266A22E"/>
    <w:rsid w:val="3402728F"/>
    <w:rsid w:val="359E42F0"/>
    <w:rsid w:val="373A1351"/>
    <w:rsid w:val="379F84F6"/>
    <w:rsid w:val="3840FB2D"/>
    <w:rsid w:val="38818757"/>
    <w:rsid w:val="3A6FA2BA"/>
    <w:rsid w:val="3A961BBF"/>
    <w:rsid w:val="3B4D7363"/>
    <w:rsid w:val="3C965223"/>
    <w:rsid w:val="3F6AC03D"/>
    <w:rsid w:val="40E1F3FD"/>
    <w:rsid w:val="419B25DE"/>
    <w:rsid w:val="4236F9FF"/>
    <w:rsid w:val="432831F2"/>
    <w:rsid w:val="43494CD1"/>
    <w:rsid w:val="44660AD0"/>
    <w:rsid w:val="471ADBB6"/>
    <w:rsid w:val="47376348"/>
    <w:rsid w:val="4786F95A"/>
    <w:rsid w:val="47D506AD"/>
    <w:rsid w:val="48EEEC34"/>
    <w:rsid w:val="4973C9B7"/>
    <w:rsid w:val="49F2C55D"/>
    <w:rsid w:val="4A0CCE13"/>
    <w:rsid w:val="4B48DCC9"/>
    <w:rsid w:val="4BE6F834"/>
    <w:rsid w:val="4BFB9F40"/>
    <w:rsid w:val="4C3C0C10"/>
    <w:rsid w:val="4EB07B26"/>
    <w:rsid w:val="4F09DEB2"/>
    <w:rsid w:val="52986AF3"/>
    <w:rsid w:val="52E45EDA"/>
    <w:rsid w:val="53230956"/>
    <w:rsid w:val="5408412C"/>
    <w:rsid w:val="5455F2E8"/>
    <w:rsid w:val="54BDD922"/>
    <w:rsid w:val="56488948"/>
    <w:rsid w:val="568C3477"/>
    <w:rsid w:val="56B7FB55"/>
    <w:rsid w:val="57697EF8"/>
    <w:rsid w:val="57E459A9"/>
    <w:rsid w:val="57FB0756"/>
    <w:rsid w:val="58177A81"/>
    <w:rsid w:val="5859277F"/>
    <w:rsid w:val="59883351"/>
    <w:rsid w:val="5A8831D6"/>
    <w:rsid w:val="5E96B6E5"/>
    <w:rsid w:val="6314E792"/>
    <w:rsid w:val="63C4AFB5"/>
    <w:rsid w:val="64252390"/>
    <w:rsid w:val="64C1F0AF"/>
    <w:rsid w:val="64E09371"/>
    <w:rsid w:val="6541A8E7"/>
    <w:rsid w:val="65608016"/>
    <w:rsid w:val="661AB109"/>
    <w:rsid w:val="6636A8CD"/>
    <w:rsid w:val="66DE3E07"/>
    <w:rsid w:val="6810D5EE"/>
    <w:rsid w:val="682E5FCB"/>
    <w:rsid w:val="69E4494D"/>
    <w:rsid w:val="6B9E4DC0"/>
    <w:rsid w:val="6C06E226"/>
    <w:rsid w:val="6CCDAC1F"/>
    <w:rsid w:val="6CFBC7D0"/>
    <w:rsid w:val="6DB14467"/>
    <w:rsid w:val="6DCF3180"/>
    <w:rsid w:val="6ED6EEAF"/>
    <w:rsid w:val="6EE35808"/>
    <w:rsid w:val="6F39F330"/>
    <w:rsid w:val="70E92B67"/>
    <w:rsid w:val="7123D51D"/>
    <w:rsid w:val="71B1D453"/>
    <w:rsid w:val="71ECC0B4"/>
    <w:rsid w:val="72B1550B"/>
    <w:rsid w:val="72D59472"/>
    <w:rsid w:val="74268904"/>
    <w:rsid w:val="743BEFC8"/>
    <w:rsid w:val="74526BD0"/>
    <w:rsid w:val="752D9C3B"/>
    <w:rsid w:val="7674DBAF"/>
    <w:rsid w:val="76FA8E9F"/>
    <w:rsid w:val="771A61C7"/>
    <w:rsid w:val="7798003A"/>
    <w:rsid w:val="77FF2C81"/>
    <w:rsid w:val="7975D0D1"/>
    <w:rsid w:val="79D02B2E"/>
    <w:rsid w:val="7BEDD2EA"/>
    <w:rsid w:val="7C911626"/>
    <w:rsid w:val="7D89A34B"/>
    <w:rsid w:val="7F2FC972"/>
    <w:rsid w:val="7FB5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06587"/>
  <w15:docId w15:val="{470EB9C4-1D36-4023-9D98-9343B91C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DE0"/>
    <w:pPr>
      <w:spacing w:line="480" w:lineRule="auto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E9E"/>
    <w:pPr>
      <w:keepNext/>
      <w:keepLines/>
      <w:spacing w:before="240" w:after="240" w:line="240" w:lineRule="auto"/>
      <w:jc w:val="center"/>
      <w:outlineLvl w:val="0"/>
    </w:pPr>
    <w:rPr>
      <w:rFonts w:eastAsiaTheme="majorEastAsia" w:cstheme="majorBidi"/>
      <w:b/>
      <w:bCs/>
      <w:cap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60C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460C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E9E"/>
    <w:rPr>
      <w:rFonts w:ascii="Courier New" w:eastAsiaTheme="majorEastAsia" w:hAnsi="Courier New" w:cstheme="majorBidi"/>
      <w:b/>
      <w:bCs/>
      <w:cap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7460C"/>
    <w:rPr>
      <w:rFonts w:ascii="Courier New" w:eastAsiaTheme="majorEastAsia" w:hAnsi="Courier New" w:cstheme="majorBidi"/>
      <w:b/>
      <w:bCs/>
      <w:smallCap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274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60C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74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60C"/>
    <w:rPr>
      <w:rFonts w:ascii="Courier New" w:hAnsi="Courier New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7460C"/>
    <w:rPr>
      <w:rFonts w:ascii="Courier New" w:eastAsiaTheme="majorEastAsia" w:hAnsi="Courier New" w:cstheme="majorBidi"/>
      <w:b/>
      <w:bCs/>
      <w:sz w:val="24"/>
    </w:rPr>
  </w:style>
  <w:style w:type="paragraph" w:styleId="NoSpacing">
    <w:name w:val="No Spacing"/>
    <w:uiPriority w:val="1"/>
    <w:qFormat/>
    <w:rsid w:val="00F376ED"/>
    <w:pPr>
      <w:spacing w:after="0" w:line="240" w:lineRule="auto"/>
    </w:pPr>
    <w:rPr>
      <w:rFonts w:ascii="Courier New" w:hAnsi="Courier New"/>
      <w:sz w:val="24"/>
    </w:rPr>
  </w:style>
  <w:style w:type="character" w:styleId="Hyperlink">
    <w:name w:val="Hyperlink"/>
    <w:basedOn w:val="DefaultParagraphFont"/>
    <w:uiPriority w:val="99"/>
    <w:unhideWhenUsed/>
    <w:rsid w:val="00F376ED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3772"/>
    <w:pPr>
      <w:spacing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u w:val="none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7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585E26"/>
    <w:pPr>
      <w:tabs>
        <w:tab w:val="right" w:leader="dot" w:pos="7910"/>
      </w:tabs>
      <w:spacing w:after="100"/>
      <w:jc w:val="center"/>
    </w:pPr>
    <w:rPr>
      <w:b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FC4E9E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C4E9E"/>
    <w:pPr>
      <w:spacing w:after="100"/>
      <w:ind w:left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956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6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685E"/>
    <w:rPr>
      <w:rFonts w:ascii="Courier New" w:hAnsi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85E"/>
    <w:rPr>
      <w:rFonts w:ascii="Courier New" w:hAnsi="Courier New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77F75"/>
    <w:pPr>
      <w:spacing w:after="0"/>
      <w:ind w:left="720"/>
      <w:contextualSpacing/>
    </w:pPr>
    <w:rPr>
      <w:rFonts w:cs="Courier New"/>
      <w:szCs w:val="24"/>
    </w:rPr>
  </w:style>
  <w:style w:type="paragraph" w:styleId="Revision">
    <w:name w:val="Revision"/>
    <w:hidden/>
    <w:uiPriority w:val="99"/>
    <w:semiHidden/>
    <w:rsid w:val="007C31C0"/>
    <w:pPr>
      <w:spacing w:after="0" w:line="240" w:lineRule="auto"/>
    </w:pPr>
    <w:rPr>
      <w:rFonts w:ascii="Courier New" w:hAnsi="Courier New"/>
      <w:sz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20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2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ssachusetts.tylertech.cloud/OfsWeb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4EDEB7CD5F429EECF45CE8E0313C" ma:contentTypeVersion="14" ma:contentTypeDescription="Create a new document." ma:contentTypeScope="" ma:versionID="3017da2588f42b4053162b694e1fd23a">
  <xsd:schema xmlns:xsd="http://www.w3.org/2001/XMLSchema" xmlns:xs="http://www.w3.org/2001/XMLSchema" xmlns:p="http://schemas.microsoft.com/office/2006/metadata/properties" xmlns:ns3="0b256bc7-0fbd-4d9e-bfe9-5b4cad417dc5" xmlns:ns4="9503990a-7322-483e-8b09-1767a235ee4e" targetNamespace="http://schemas.microsoft.com/office/2006/metadata/properties" ma:root="true" ma:fieldsID="65efbd88675e3995947f17fdc24c8e37" ns3:_="" ns4:_="">
    <xsd:import namespace="0b256bc7-0fbd-4d9e-bfe9-5b4cad417dc5"/>
    <xsd:import namespace="9503990a-7322-483e-8b09-1767a235ee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56bc7-0fbd-4d9e-bfe9-5b4cad417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3990a-7322-483e-8b09-1767a235ee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256bc7-0fbd-4d9e-bfe9-5b4cad417dc5" xsi:nil="true"/>
  </documentManagement>
</p:properties>
</file>

<file path=customXml/itemProps1.xml><?xml version="1.0" encoding="utf-8"?>
<ds:datastoreItem xmlns:ds="http://schemas.openxmlformats.org/officeDocument/2006/customXml" ds:itemID="{9232884C-36DF-4A10-A641-52E49D3A31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825AEC-0DC0-494B-8A76-4F221F00F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56bc7-0fbd-4d9e-bfe9-5b4cad417dc5"/>
    <ds:schemaRef ds:uri="9503990a-7322-483e-8b09-1767a235e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4539D-092D-4EF4-8931-819EF56168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160F6D-1D37-4C62-8CB4-DEA38D01B26E}">
  <ds:schemaRefs>
    <ds:schemaRef ds:uri="http://schemas.microsoft.com/office/2006/metadata/properties"/>
    <ds:schemaRef ds:uri="http://schemas.microsoft.com/office/infopath/2007/PartnerControls"/>
    <ds:schemaRef ds:uri="0b256bc7-0fbd-4d9e-bfe9-5b4cad417d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1664</Words>
  <Characters>9489</Characters>
  <Application>Microsoft Office Word</Application>
  <DocSecurity>0</DocSecurity>
  <Lines>79</Lines>
  <Paragraphs>22</Paragraphs>
  <ScaleCrop>false</ScaleCrop>
  <Company>SJC / MAC</Company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Lashof-Sullivan</dc:creator>
  <cp:keywords/>
  <cp:lastModifiedBy>Cristen Nagle</cp:lastModifiedBy>
  <cp:revision>12</cp:revision>
  <dcterms:created xsi:type="dcterms:W3CDTF">2023-09-21T18:28:00Z</dcterms:created>
  <dcterms:modified xsi:type="dcterms:W3CDTF">2023-09-21T18:48:00Z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0x01010021A74EDEB7CD5F429EECF45CE8E0313C</vt:lpwstr>
  </property>
</Properties>
</file>